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904d3" w14:textId="f2904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Трансферттік баға белгілеу бойынша жергілікті, негізгі және еларалық есептілік нысандарын және оларды толтыру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24 желтоқсандағы № 1104 бұйрығы. Қазақстан Республикасының Әділет министрлігінде 2018 жылғы 26 желтоқсанда № 18034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01.01.2019 бастап қолданысқа енгізіледі</w:t>
      </w:r>
    </w:p>
    <w:bookmarkStart w:name="z1" w:id="0"/>
    <w:p>
      <w:pPr>
        <w:spacing w:after="0"/>
        <w:ind w:left="0"/>
        <w:jc w:val="both"/>
      </w:pPr>
      <w:r>
        <w:rPr>
          <w:rFonts w:ascii="Times New Roman"/>
          <w:b w:val="false"/>
          <w:i w:val="false"/>
          <w:color w:val="000000"/>
          <w:sz w:val="28"/>
        </w:rPr>
        <w:t xml:space="preserve">
      "Трансферттік баға белгілеу туралы" 2008 жылғы 5 шілдедегі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1-тармағына және "Мемлекеттік статистика туралы" 2010 жылғы 19 наурыздағы Қазақстан Республикасы Заңының 16-бабы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трансферттік баға белгілеу бойынша жергілікті есептіліктің нысаны;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трансферттік баға белгілеу бойынша жергілікті есептілікті толтыру қағидалары;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трансферттік баға белгілеу бойынша негізгі есептіліктің нысаны;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трансферттік баға белгілеу бойынша негізгі есептілікті толтыру қағидалары;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трансферттік баға белгілеу бойынша еларалық есептіліктің нысаны;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трансферттік баға белгілеу бойынша еларалық есептілікті толтыру қағидалары бекітілсін.</w:t>
      </w:r>
    </w:p>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тәртіпте:</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көшірмелерін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 2019 жылғы 1 қаңтардан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w:t>
      </w:r>
    </w:p>
    <w:p>
      <w:pPr>
        <w:spacing w:after="0"/>
        <w:ind w:left="0"/>
        <w:jc w:val="both"/>
      </w:pPr>
      <w:r>
        <w:rPr>
          <w:rFonts w:ascii="Times New Roman"/>
          <w:b w:val="false"/>
          <w:i w:val="false"/>
          <w:color w:val="000000"/>
          <w:sz w:val="28"/>
        </w:rPr>
        <w:t>
      2018 жылғы "__"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1104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5" w:id="4"/>
    <w:p>
      <w:pPr>
        <w:spacing w:after="0"/>
        <w:ind w:left="0"/>
        <w:jc w:val="left"/>
      </w:pPr>
      <w:r>
        <w:rPr>
          <w:rFonts w:ascii="Times New Roman"/>
          <w:b/>
          <w:i w:val="false"/>
          <w:color w:val="000000"/>
        </w:rPr>
        <w:t xml:space="preserve"> Трансферттік баға белгілеу бойынша жергілікті есептілік Есепті кезең 20___ жыл</w:t>
      </w:r>
    </w:p>
    <w:bookmarkEnd w:id="4"/>
    <w:p>
      <w:pPr>
        <w:spacing w:after="0"/>
        <w:ind w:left="0"/>
        <w:jc w:val="both"/>
      </w:pPr>
      <w:r>
        <w:rPr>
          <w:rFonts w:ascii="Times New Roman"/>
          <w:b w:val="false"/>
          <w:i w:val="false"/>
          <w:color w:val="000000"/>
          <w:sz w:val="28"/>
        </w:rPr>
        <w:t>
      Индексі: 013 ЖЕ</w:t>
      </w:r>
    </w:p>
    <w:p>
      <w:pPr>
        <w:spacing w:after="0"/>
        <w:ind w:left="0"/>
        <w:jc w:val="both"/>
      </w:pPr>
      <w:r>
        <w:rPr>
          <w:rFonts w:ascii="Times New Roman"/>
          <w:b w:val="false"/>
          <w:i w:val="false"/>
          <w:color w:val="000000"/>
          <w:sz w:val="28"/>
        </w:rPr>
        <w:t>
      Қайда ұсынылады: Қазақстан Республикасы Қаржы министрлігінің Мемлекеттік кірістер комитетіне</w:t>
      </w:r>
    </w:p>
    <w:p>
      <w:pPr>
        <w:spacing w:after="0"/>
        <w:ind w:left="0"/>
        <w:jc w:val="both"/>
      </w:pPr>
      <w:r>
        <w:rPr>
          <w:rFonts w:ascii="Times New Roman"/>
          <w:b w:val="false"/>
          <w:i w:val="false"/>
          <w:color w:val="000000"/>
          <w:sz w:val="28"/>
        </w:rPr>
        <w:t xml:space="preserve">
      Ұсынады: халықаралық топқа қатысушылар </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Ұсыну мерзімі: есепті қаржы жылынан кейінгі 12 айдан кешіктірілмей</w:t>
      </w:r>
    </w:p>
    <w:bookmarkStart w:name="z6" w:id="5"/>
    <w:p>
      <w:pPr>
        <w:spacing w:after="0"/>
        <w:ind w:left="0"/>
        <w:jc w:val="left"/>
      </w:pPr>
      <w:r>
        <w:rPr>
          <w:rFonts w:ascii="Times New Roman"/>
          <w:b/>
          <w:i w:val="false"/>
          <w:color w:val="000000"/>
        </w:rPr>
        <w:t xml:space="preserve"> 1-бөлім. Жергілікті субъект</w:t>
      </w:r>
    </w:p>
    <w:bookmarkEnd w:id="5"/>
    <w:p>
      <w:pPr>
        <w:spacing w:after="0"/>
        <w:ind w:left="0"/>
        <w:jc w:val="both"/>
      </w:pPr>
      <w:r>
        <w:rPr>
          <w:rFonts w:ascii="Times New Roman"/>
          <w:b w:val="false"/>
          <w:i w:val="false"/>
          <w:color w:val="000000"/>
          <w:sz w:val="28"/>
        </w:rPr>
        <w:t>
      1.1. Жергілікті субъектінің басқару құрылымын және Жергілікті субъектінің ұйымдық құрылымын сипаттау</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1.2. Жергілікті субъектінің іскерлік әрекеттерінің толық сипаттамасы және Жергілікті субъектінің қолданатын бизнес стратегиясы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1.3. Жергілікті субъектінің негізгі бәсекелестерінің тізімі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bookmarkStart w:name="z7" w:id="6"/>
    <w:p>
      <w:pPr>
        <w:spacing w:after="0"/>
        <w:ind w:left="0"/>
        <w:jc w:val="left"/>
      </w:pPr>
      <w:r>
        <w:rPr>
          <w:rFonts w:ascii="Times New Roman"/>
          <w:b/>
          <w:i w:val="false"/>
          <w:color w:val="000000"/>
        </w:rPr>
        <w:t xml:space="preserve"> 2 бөлім. Бақыланатын мәмілелер</w:t>
      </w:r>
    </w:p>
    <w:bookmarkEnd w:id="6"/>
    <w:p>
      <w:pPr>
        <w:spacing w:after="0"/>
        <w:ind w:left="0"/>
        <w:jc w:val="both"/>
      </w:pPr>
      <w:r>
        <w:rPr>
          <w:rFonts w:ascii="Times New Roman"/>
          <w:b w:val="false"/>
          <w:i w:val="false"/>
          <w:color w:val="000000"/>
          <w:sz w:val="28"/>
        </w:rPr>
        <w:t>
      2.1. Бақыланатын мәмілелер санаттарының сипаттамасы (мысалы, өндірістік қызметтерді сатып алу, тауарларды сатып алу, қызметтерді ұсыну, қарыздар, міндеттемелерді қаржыландыру және орындау кепілдіктері, материалдық емес активтерді лицензиялау) және ондағы бақыланатын мәмілелердің жүзеге асырылған міндеттемелері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2.2. Шетелдік алушылар мен төлеушілер тіркелетін салық юрисдикциясы қимасында Жергілікті субъектінің қатысуымен бақыланатын мәмілелердің әрбір санаты бойынша төлемдер мен ақшалай түсімдердің сомалары (мысалы, тауарлар, қызметтер, жұмыстар, роялти, сыйақы төлеу)</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2.3. Бақыланатын мәмілелердің әр санатына қатысушылар болып табылатын, олардың арасындағы қатынастарды көрсете отырып, халықаралық топтардың қатысушыларының тізбесі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2.4. Жергілікті субъектінің халықаралық топтардың басқа қатысушыларымен жасалған осы есептілікке қоса берілетін материалдық келісімдердің көшірмелері туралы ақпарат</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2.5. Жергілікті субъектінің және халықаралық топтардың басқа да тиісті қатысушыларымен бақыланатын мәмілелердің әрбір санатына қатысты функционалды талдау</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2.6. Трансферттік баға белгілеуді талдау әдісі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2.7. Халықаралық топтардың қатысушыларының атауы, онда тексерілетін тарап ретінде таңдалған, іріктеуге негіздеме</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2.8. Трансферттік баға белгілеуді талдау әдісін қолдануға арналған жорамалдардың сипаттамасы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2.9. Көп жылдық талдау жүргізу үшін себептердің негіздемесі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2.10. Таңдалған салыстырмалы бақыланбайтын мәмілелердің тізбесі мен сипаттамасы, салыстырмалы деректерді және ақпарат көзін табудың әдіснамасын сипаттау</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2.11. Салыстырмалықты қамтамасыз ету үшін жүргізілген түзетулердің сипаттамасы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2.12. "Қол созу" қағидасына баға сәйкестігін негіздеу</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2.13. Трансферттік баға белгілеуді талдау әдісін қолдану үшін пайдаланылған қаржылық ақпарат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2.14. Трансферттік баға белгілеу туралы осы есептіліктің қолданыстағы келісімдерінің көшірмелері қоса берілгені туралы мәліметтер және салық қаулылары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bookmarkStart w:name="z8" w:id="7"/>
    <w:p>
      <w:pPr>
        <w:spacing w:after="0"/>
        <w:ind w:left="0"/>
        <w:jc w:val="left"/>
      </w:pPr>
      <w:r>
        <w:rPr>
          <w:rFonts w:ascii="Times New Roman"/>
          <w:b/>
          <w:i w:val="false"/>
          <w:color w:val="000000"/>
        </w:rPr>
        <w:t xml:space="preserve"> 3 бөлім. Қаржылық ақпарат</w:t>
      </w:r>
    </w:p>
    <w:bookmarkEnd w:id="7"/>
    <w:p>
      <w:pPr>
        <w:spacing w:after="0"/>
        <w:ind w:left="0"/>
        <w:jc w:val="both"/>
      </w:pPr>
      <w:r>
        <w:rPr>
          <w:rFonts w:ascii="Times New Roman"/>
          <w:b w:val="false"/>
          <w:i w:val="false"/>
          <w:color w:val="000000"/>
          <w:sz w:val="28"/>
        </w:rPr>
        <w:t>
      3.1. Жергілікті субъектінің есепті қаржы жылындағы жылсайынғы қаржылық есептілігі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3.2. Жергілікті субъектінің жылдық қаржылық есептілігіндегі оның деректері негізінде қаржылық деректерді анықтау туралы ақпарат</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3.3. Бақыланбайтын салыстырмалы мәмілелер бойынша қаржылық деректер</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bookmarkStart w:name="z9" w:id="8"/>
    <w:p>
      <w:pPr>
        <w:spacing w:after="0"/>
        <w:ind w:left="0"/>
        <w:jc w:val="left"/>
      </w:pPr>
      <w:r>
        <w:rPr>
          <w:rFonts w:ascii="Times New Roman"/>
          <w:b/>
          <w:i w:val="false"/>
          <w:color w:val="000000"/>
        </w:rPr>
        <w:t xml:space="preserve"> 4-бөлім. Жергілікті субъектінің жауапкершілігі</w:t>
      </w:r>
    </w:p>
    <w:bookmarkEnd w:id="8"/>
    <w:tbl>
      <w:tblPr>
        <w:tblW w:w="0" w:type="auto"/>
        <w:tblCellSpacing w:w="0" w:type="auto"/>
        <w:tblBorders>
          <w:top w:val="none"/>
          <w:left w:val="none"/>
          <w:bottom w:val="none"/>
          <w:right w:val="none"/>
          <w:insideH w:val="none"/>
          <w:insideV w:val="none"/>
        </w:tblBorders>
      </w:tblPr>
      <w:tblGrid>
        <w:gridCol w:w="8002"/>
        <w:gridCol w:w="4298"/>
      </w:tblGrid>
      <w:tr>
        <w:trPr>
          <w:trHeight w:val="30" w:hRule="atLeast"/>
        </w:trPr>
        <w:tc>
          <w:tcPr>
            <w:tcW w:w="8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аты - жөні, әкесінің аты</w:t>
            </w:r>
            <w:r>
              <w:br/>
            </w:r>
            <w:r>
              <w:rPr>
                <w:rFonts w:ascii="Times New Roman"/>
                <w:b w:val="false"/>
                <w:i w:val="false"/>
                <w:color w:val="000000"/>
                <w:sz w:val="20"/>
              </w:rPr>
              <w:t>
________________________________________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Қолтаңба _______________</w:t>
            </w:r>
          </w:p>
        </w:tc>
        <w:tc>
          <w:tcPr>
            <w:tcW w:w="4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 күні:</w:t>
            </w:r>
            <w:r>
              <w:br/>
            </w:r>
            <w:r>
              <w:rPr>
                <w:rFonts w:ascii="Times New Roman"/>
                <w:b w:val="false"/>
                <w:i w:val="false"/>
                <w:color w:val="000000"/>
                <w:sz w:val="20"/>
              </w:rPr>
              <w:t>
"___" _________ 20___жыл Мемелекеттік кірістер органының</w:t>
            </w:r>
            <w:r>
              <w:br/>
            </w:r>
            <w:r>
              <w:rPr>
                <w:rFonts w:ascii="Times New Roman"/>
                <w:b w:val="false"/>
                <w:i w:val="false"/>
                <w:color w:val="000000"/>
                <w:sz w:val="20"/>
              </w:rPr>
              <w:t>
коды __ __ __ __</w:t>
            </w:r>
          </w:p>
        </w:tc>
      </w:tr>
      <w:tr>
        <w:trPr>
          <w:trHeight w:val="30" w:hRule="atLeast"/>
        </w:trPr>
        <w:tc>
          <w:tcPr>
            <w:tcW w:w="8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 қабылданған лауазымды</w:t>
            </w:r>
            <w:r>
              <w:br/>
            </w:r>
            <w:r>
              <w:rPr>
                <w:rFonts w:ascii="Times New Roman"/>
                <w:b w:val="false"/>
                <w:i w:val="false"/>
                <w:color w:val="000000"/>
                <w:sz w:val="20"/>
              </w:rPr>
              <w:t>
тұлғаның аты - жөні, әкесінің аты</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r>
              <w:br/>
            </w:r>
            <w:r>
              <w:rPr>
                <w:rFonts w:ascii="Times New Roman"/>
                <w:b w:val="false"/>
                <w:i w:val="false"/>
                <w:color w:val="000000"/>
                <w:sz w:val="20"/>
              </w:rPr>
              <w:t>
Қолтаңба ________________</w:t>
            </w:r>
          </w:p>
        </w:tc>
        <w:tc>
          <w:tcPr>
            <w:tcW w:w="4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Қабылдаған күні:</w:t>
            </w:r>
            <w:r>
              <w:br/>
            </w:r>
            <w:r>
              <w:rPr>
                <w:rFonts w:ascii="Times New Roman"/>
                <w:b w:val="false"/>
                <w:i w:val="false"/>
                <w:color w:val="000000"/>
                <w:sz w:val="20"/>
              </w:rPr>
              <w:t>
"___" _________ 20___ж</w:t>
            </w:r>
            <w:r>
              <w:br/>
            </w:r>
            <w:r>
              <w:rPr>
                <w:rFonts w:ascii="Times New Roman"/>
                <w:b w:val="false"/>
                <w:i w:val="false"/>
                <w:color w:val="000000"/>
                <w:sz w:val="20"/>
              </w:rPr>
              <w:t>
Құжаттың ішкі №: _______</w:t>
            </w:r>
          </w:p>
        </w:tc>
      </w:tr>
      <w:tr>
        <w:trPr>
          <w:trHeight w:val="30" w:hRule="atLeast"/>
        </w:trPr>
        <w:tc>
          <w:tcPr>
            <w:tcW w:w="8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штемпелінің күні</w:t>
            </w:r>
            <w:r>
              <w:br/>
            </w:r>
            <w:r>
              <w:rPr>
                <w:rFonts w:ascii="Times New Roman"/>
                <w:b w:val="false"/>
                <w:i w:val="false"/>
                <w:color w:val="000000"/>
                <w:sz w:val="20"/>
              </w:rPr>
              <w:t>
"___" _________ 20____ж.</w:t>
            </w:r>
            <w:r>
              <w:br/>
            </w:r>
            <w:r>
              <w:rPr>
                <w:rFonts w:ascii="Times New Roman"/>
                <w:b w:val="false"/>
                <w:i w:val="false"/>
                <w:color w:val="000000"/>
                <w:sz w:val="20"/>
              </w:rPr>
              <w:t>
(Поштамен жіберілген кезде толтырылады)</w:t>
            </w:r>
          </w:p>
        </w:tc>
        <w:tc>
          <w:tcPr>
            <w:tcW w:w="42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"Трансферттік баға белгілеу бойынша жергілікті есептілік" формасын толтыру түсініктемесі осы Бұйрықтың </w:t>
      </w:r>
      <w:r>
        <w:rPr>
          <w:rFonts w:ascii="Times New Roman"/>
          <w:b w:val="false"/>
          <w:i w:val="false"/>
          <w:color w:val="000000"/>
          <w:sz w:val="28"/>
        </w:rPr>
        <w:t>2-қосымшаның</w:t>
      </w:r>
      <w:r>
        <w:rPr>
          <w:rFonts w:ascii="Times New Roman"/>
          <w:b w:val="false"/>
          <w:i w:val="false"/>
          <w:color w:val="000000"/>
          <w:sz w:val="28"/>
        </w:rPr>
        <w:t xml:space="preserve"> Трансферттік баға белгілеу бойынша жергілікті есептілікті толтыру Қағидаларына сәйкес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1104 бұйрығына</w:t>
            </w:r>
            <w:r>
              <w:br/>
            </w:r>
            <w:r>
              <w:rPr>
                <w:rFonts w:ascii="Times New Roman"/>
                <w:b w:val="false"/>
                <w:i w:val="false"/>
                <w:color w:val="000000"/>
                <w:sz w:val="20"/>
              </w:rPr>
              <w:t>2-қосымша</w:t>
            </w:r>
          </w:p>
        </w:tc>
      </w:tr>
    </w:tbl>
    <w:bookmarkStart w:name="z11" w:id="9"/>
    <w:p>
      <w:pPr>
        <w:spacing w:after="0"/>
        <w:ind w:left="0"/>
        <w:jc w:val="left"/>
      </w:pPr>
      <w:r>
        <w:rPr>
          <w:rFonts w:ascii="Times New Roman"/>
          <w:b/>
          <w:i w:val="false"/>
          <w:color w:val="000000"/>
        </w:rPr>
        <w:t xml:space="preserve"> Трансферттік баға белгілеу бойынша жергілікті есептілікті толтыру ережелері</w:t>
      </w:r>
    </w:p>
    <w:bookmarkEnd w:id="9"/>
    <w:bookmarkStart w:name="z12" w:id="10"/>
    <w:p>
      <w:pPr>
        <w:spacing w:after="0"/>
        <w:ind w:left="0"/>
        <w:jc w:val="left"/>
      </w:pPr>
      <w:r>
        <w:rPr>
          <w:rFonts w:ascii="Times New Roman"/>
          <w:b/>
          <w:i w:val="false"/>
          <w:color w:val="000000"/>
        </w:rPr>
        <w:t xml:space="preserve"> 1 тарау. Жалпы ережелер</w:t>
      </w:r>
    </w:p>
    <w:bookmarkEnd w:id="10"/>
    <w:bookmarkStart w:name="z13" w:id="11"/>
    <w:p>
      <w:pPr>
        <w:spacing w:after="0"/>
        <w:ind w:left="0"/>
        <w:jc w:val="both"/>
      </w:pPr>
      <w:r>
        <w:rPr>
          <w:rFonts w:ascii="Times New Roman"/>
          <w:b w:val="false"/>
          <w:i w:val="false"/>
          <w:color w:val="000000"/>
          <w:sz w:val="28"/>
        </w:rPr>
        <w:t xml:space="preserve">
      1. Осы Трансферттік баға белгілеу бойынша жергілікті есептілікті толтыру қағидалары (бұдан әрі – Қағидалар) "Трансферттік баға белгілеу туралы" 2008 жылғы 5 шілдедегі Қазақстан Республикасы Заңының (бұдан әрі – Заң) </w:t>
      </w:r>
      <w:r>
        <w:rPr>
          <w:rFonts w:ascii="Times New Roman"/>
          <w:b w:val="false"/>
          <w:i w:val="false"/>
          <w:color w:val="000000"/>
          <w:sz w:val="28"/>
        </w:rPr>
        <w:t>7-бабы</w:t>
      </w:r>
      <w:r>
        <w:rPr>
          <w:rFonts w:ascii="Times New Roman"/>
          <w:b w:val="false"/>
          <w:i w:val="false"/>
          <w:color w:val="000000"/>
          <w:sz w:val="28"/>
        </w:rPr>
        <w:t xml:space="preserve"> 1-тармағына сәйкес әзірленді және халықаралық топқа қатысушылардың трансферттік баға белгілеу бойынша жергілікті есептілікті (бұдан әрі – Есептілік) толтыру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мынадай терминдер мен анықтамалар пайдаланылады:</w:t>
      </w:r>
    </w:p>
    <w:bookmarkEnd w:id="12"/>
    <w:p>
      <w:pPr>
        <w:spacing w:after="0"/>
        <w:ind w:left="0"/>
        <w:jc w:val="both"/>
      </w:pPr>
      <w:r>
        <w:rPr>
          <w:rFonts w:ascii="Times New Roman"/>
          <w:b w:val="false"/>
          <w:i w:val="false"/>
          <w:color w:val="000000"/>
          <w:sz w:val="28"/>
        </w:rPr>
        <w:t xml:space="preserve">
      1) жергiлiктi субъект - </w:t>
      </w:r>
      <w:r>
        <w:rPr>
          <w:rFonts w:ascii="Times New Roman"/>
          <w:b w:val="false"/>
          <w:i w:val="false"/>
          <w:color w:val="000000"/>
          <w:sz w:val="28"/>
        </w:rPr>
        <w:t>Заңға</w:t>
      </w:r>
      <w:r>
        <w:rPr>
          <w:rFonts w:ascii="Times New Roman"/>
          <w:b w:val="false"/>
          <w:i w:val="false"/>
          <w:color w:val="000000"/>
          <w:sz w:val="28"/>
        </w:rPr>
        <w:t xml:space="preserve"> сәйкес, Қазақстан Республикасының аумағында тiркелген және Есептілік тапсырушы, халықаралық топтың қатысушысы;</w:t>
      </w:r>
    </w:p>
    <w:p>
      <w:pPr>
        <w:spacing w:after="0"/>
        <w:ind w:left="0"/>
        <w:jc w:val="both"/>
      </w:pPr>
      <w:r>
        <w:rPr>
          <w:rFonts w:ascii="Times New Roman"/>
          <w:b w:val="false"/>
          <w:i w:val="false"/>
          <w:color w:val="000000"/>
          <w:sz w:val="28"/>
        </w:rPr>
        <w:t>
      2) бақыланатын мәміле - халықаралық топтардың қатысушыларымен арадағы мәміле, онда трансферттік баға белгілеу кезіндегі бақылау жүзеге асырылады;</w:t>
      </w:r>
    </w:p>
    <w:p>
      <w:pPr>
        <w:spacing w:after="0"/>
        <w:ind w:left="0"/>
        <w:jc w:val="both"/>
      </w:pPr>
      <w:r>
        <w:rPr>
          <w:rFonts w:ascii="Times New Roman"/>
          <w:b w:val="false"/>
          <w:i w:val="false"/>
          <w:color w:val="000000"/>
          <w:sz w:val="28"/>
        </w:rPr>
        <w:t xml:space="preserve">
      3) бақыланатын мәмілелер санаты – </w:t>
      </w:r>
      <w:r>
        <w:rPr>
          <w:rFonts w:ascii="Times New Roman"/>
          <w:b w:val="false"/>
          <w:i w:val="false"/>
          <w:color w:val="000000"/>
          <w:sz w:val="28"/>
        </w:rPr>
        <w:t>Заңға</w:t>
      </w:r>
      <w:r>
        <w:rPr>
          <w:rFonts w:ascii="Times New Roman"/>
          <w:b w:val="false"/>
          <w:i w:val="false"/>
          <w:color w:val="000000"/>
          <w:sz w:val="28"/>
        </w:rPr>
        <w:t xml:space="preserve"> сәйкес, бақыланатын мәмілелер тобы, оның мәні салыстырмалы экономикалық шарттарда жасалған бірдей немесе ұқсас тауарлар (жұмыстар, қызметтер) болып табылады.</w:t>
      </w:r>
    </w:p>
    <w:bookmarkStart w:name="z15" w:id="13"/>
    <w:p>
      <w:pPr>
        <w:spacing w:after="0"/>
        <w:ind w:left="0"/>
        <w:jc w:val="both"/>
      </w:pPr>
      <w:r>
        <w:rPr>
          <w:rFonts w:ascii="Times New Roman"/>
          <w:b w:val="false"/>
          <w:i w:val="false"/>
          <w:color w:val="000000"/>
          <w:sz w:val="28"/>
        </w:rPr>
        <w:t>
      3. Есептілікте көрсетілетін мәлімет, қазақ немесе орыс тілдерінде, оның ішінде баспа тізбесіндегі мәтінде, кестеде, схемада, графикте, диаграммада, суретте және графикалық объектілердің мазмұнымен жасалады.</w:t>
      </w:r>
    </w:p>
    <w:bookmarkEnd w:id="13"/>
    <w:bookmarkStart w:name="z16" w:id="14"/>
    <w:p>
      <w:pPr>
        <w:spacing w:after="0"/>
        <w:ind w:left="0"/>
        <w:jc w:val="both"/>
      </w:pPr>
      <w:r>
        <w:rPr>
          <w:rFonts w:ascii="Times New Roman"/>
          <w:b w:val="false"/>
          <w:i w:val="false"/>
          <w:color w:val="000000"/>
          <w:sz w:val="28"/>
        </w:rPr>
        <w:t>
      4. Ақпарат жоқ болған кезде Есептіліктің тиісті тармақтары толтырылмайды.</w:t>
      </w:r>
    </w:p>
    <w:bookmarkEnd w:id="14"/>
    <w:bookmarkStart w:name="z17" w:id="15"/>
    <w:p>
      <w:pPr>
        <w:spacing w:after="0"/>
        <w:ind w:left="0"/>
        <w:jc w:val="both"/>
      </w:pPr>
      <w:r>
        <w:rPr>
          <w:rFonts w:ascii="Times New Roman"/>
          <w:b w:val="false"/>
          <w:i w:val="false"/>
          <w:color w:val="000000"/>
          <w:sz w:val="28"/>
        </w:rPr>
        <w:t xml:space="preserve">
      5. Есептілікке "Мемлекеттік құпиялар туралы" Қазақстан Республикасының 1999 жылғы 15 наурыздағы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құпияларды қамтитын мәлімет немесе заңмен сақталатын өзге де құпия енгізілмейді.</w:t>
      </w:r>
    </w:p>
    <w:bookmarkEnd w:id="15"/>
    <w:bookmarkStart w:name="z18" w:id="16"/>
    <w:p>
      <w:pPr>
        <w:spacing w:after="0"/>
        <w:ind w:left="0"/>
        <w:jc w:val="both"/>
      </w:pPr>
      <w:r>
        <w:rPr>
          <w:rFonts w:ascii="Times New Roman"/>
          <w:b w:val="false"/>
          <w:i w:val="false"/>
          <w:color w:val="000000"/>
          <w:sz w:val="28"/>
        </w:rPr>
        <w:t>
      6. Есептілік ұсынылады:</w:t>
      </w:r>
    </w:p>
    <w:bookmarkEnd w:id="16"/>
    <w:p>
      <w:pPr>
        <w:spacing w:after="0"/>
        <w:ind w:left="0"/>
        <w:jc w:val="both"/>
      </w:pPr>
      <w:r>
        <w:rPr>
          <w:rFonts w:ascii="Times New Roman"/>
          <w:b w:val="false"/>
          <w:i w:val="false"/>
          <w:color w:val="000000"/>
          <w:sz w:val="28"/>
        </w:rPr>
        <w:t>
      1) келу тәртібінда екі данада қағаз тасымалдағышында, оның бірі мемлекеттік кірістер органдарының қабылдау туралы белгісімен халықаралық топқа қатысушыға қайтарылады;</w:t>
      </w:r>
    </w:p>
    <w:p>
      <w:pPr>
        <w:spacing w:after="0"/>
        <w:ind w:left="0"/>
        <w:jc w:val="both"/>
      </w:pPr>
      <w:r>
        <w:rPr>
          <w:rFonts w:ascii="Times New Roman"/>
          <w:b w:val="false"/>
          <w:i w:val="false"/>
          <w:color w:val="000000"/>
          <w:sz w:val="28"/>
        </w:rPr>
        <w:t>
      2) почта арқылы почта немесе өзге байланыс ұйымының алғаны туралы хабарламасымен тапсырыс хатпен;</w:t>
      </w:r>
    </w:p>
    <w:p>
      <w:pPr>
        <w:spacing w:after="0"/>
        <w:ind w:left="0"/>
        <w:jc w:val="both"/>
      </w:pPr>
      <w:r>
        <w:rPr>
          <w:rFonts w:ascii="Times New Roman"/>
          <w:b w:val="false"/>
          <w:i w:val="false"/>
          <w:color w:val="000000"/>
          <w:sz w:val="28"/>
        </w:rPr>
        <w:t xml:space="preserve">
      3) мемлекеттік кірістер органдарының салықтық есептілікті қабылдау және өңдеу жүйесі арқылы ақпаратты компьютерлік өңдеуге жол берілетін мемлекеттік кірістер органдары жүйесінің жергілікті есептілікті қабылдауы туралы хабарламамен электронды түрде және электрондық цифрлық қолмен куәландырылады. </w:t>
      </w:r>
    </w:p>
    <w:bookmarkStart w:name="z19" w:id="17"/>
    <w:p>
      <w:pPr>
        <w:spacing w:after="0"/>
        <w:ind w:left="0"/>
        <w:jc w:val="both"/>
      </w:pPr>
      <w:r>
        <w:rPr>
          <w:rFonts w:ascii="Times New Roman"/>
          <w:b w:val="false"/>
          <w:i w:val="false"/>
          <w:color w:val="000000"/>
          <w:sz w:val="28"/>
        </w:rPr>
        <w:t>
      7. Есептілікке:</w:t>
      </w:r>
    </w:p>
    <w:bookmarkEnd w:id="17"/>
    <w:p>
      <w:pPr>
        <w:spacing w:after="0"/>
        <w:ind w:left="0"/>
        <w:jc w:val="both"/>
      </w:pPr>
      <w:r>
        <w:rPr>
          <w:rFonts w:ascii="Times New Roman"/>
          <w:b w:val="false"/>
          <w:i w:val="false"/>
          <w:color w:val="000000"/>
          <w:sz w:val="28"/>
        </w:rPr>
        <w:t>
      1) жергілікті субъект халықаралық топтың</w:t>
      </w:r>
    </w:p>
    <w:p>
      <w:pPr>
        <w:spacing w:after="0"/>
        <w:ind w:left="0"/>
        <w:jc w:val="both"/>
      </w:pPr>
      <w:r>
        <w:rPr>
          <w:rFonts w:ascii="Times New Roman"/>
          <w:b w:val="false"/>
          <w:i w:val="false"/>
          <w:color w:val="000000"/>
          <w:sz w:val="28"/>
        </w:rPr>
        <w:t>
      қатысушыларымен жасаған, оның негізінде жергілікті субъект есептік қаржылық жылда бақыланатын мәміле материалдық санатын жасаған, материалдық келісімдердің (шарттардың);</w:t>
      </w:r>
    </w:p>
    <w:p>
      <w:pPr>
        <w:spacing w:after="0"/>
        <w:ind w:left="0"/>
        <w:jc w:val="both"/>
      </w:pPr>
      <w:r>
        <w:rPr>
          <w:rFonts w:ascii="Times New Roman"/>
          <w:b w:val="false"/>
          <w:i w:val="false"/>
          <w:color w:val="000000"/>
          <w:sz w:val="28"/>
        </w:rPr>
        <w:t>
      2) мемлекеттік кірістер органдары қатыспайтын, бақыланатын мәмілеге қатысты трансферттік баға белгілеу және салықтық қаулы туралы қолданыстағы келісімдердің;</w:t>
      </w:r>
    </w:p>
    <w:p>
      <w:pPr>
        <w:spacing w:after="0"/>
        <w:ind w:left="0"/>
        <w:jc w:val="both"/>
      </w:pPr>
      <w:r>
        <w:rPr>
          <w:rFonts w:ascii="Times New Roman"/>
          <w:b w:val="false"/>
          <w:i w:val="false"/>
          <w:color w:val="000000"/>
          <w:sz w:val="28"/>
        </w:rPr>
        <w:t>
      3) есептік қаржылық жылдағы жергілікті субъектінің жыл сайынғы қаржылық есептілігінің көшірмелері қоса беріледі.</w:t>
      </w:r>
    </w:p>
    <w:bookmarkStart w:name="z20" w:id="18"/>
    <w:p>
      <w:pPr>
        <w:spacing w:after="0"/>
        <w:ind w:left="0"/>
        <w:jc w:val="both"/>
      </w:pPr>
      <w:r>
        <w:rPr>
          <w:rFonts w:ascii="Times New Roman"/>
          <w:b w:val="false"/>
          <w:i w:val="false"/>
          <w:color w:val="000000"/>
          <w:sz w:val="28"/>
        </w:rPr>
        <w:t>
      8. Есептілігін толтыру мақсаты үшін бақыланатын мәміле материалдық санаты есептік қаржылық жылда Жергілікті субъектінің салықтық есеп саясатында белгіленген материалдық санаттармен айқындалады.</w:t>
      </w:r>
    </w:p>
    <w:bookmarkEnd w:id="18"/>
    <w:bookmarkStart w:name="z21" w:id="19"/>
    <w:p>
      <w:pPr>
        <w:spacing w:after="0"/>
        <w:ind w:left="0"/>
        <w:jc w:val="left"/>
      </w:pPr>
      <w:r>
        <w:rPr>
          <w:rFonts w:ascii="Times New Roman"/>
          <w:b/>
          <w:i w:val="false"/>
          <w:color w:val="000000"/>
        </w:rPr>
        <w:t xml:space="preserve"> 2-тарау. Трансферттік баға белгілеу бойынша жергілікті есептілікті толтыру тәртібі</w:t>
      </w:r>
    </w:p>
    <w:bookmarkEnd w:id="19"/>
    <w:bookmarkStart w:name="z22" w:id="20"/>
    <w:p>
      <w:pPr>
        <w:spacing w:after="0"/>
        <w:ind w:left="0"/>
        <w:jc w:val="both"/>
      </w:pPr>
      <w:r>
        <w:rPr>
          <w:rFonts w:ascii="Times New Roman"/>
          <w:b w:val="false"/>
          <w:i w:val="false"/>
          <w:color w:val="000000"/>
          <w:sz w:val="28"/>
        </w:rPr>
        <w:t>
      9. "Жергілікті субъект" деген 1-бөлімде:</w:t>
      </w:r>
    </w:p>
    <w:bookmarkEnd w:id="20"/>
    <w:p>
      <w:pPr>
        <w:spacing w:after="0"/>
        <w:ind w:left="0"/>
        <w:jc w:val="both"/>
      </w:pPr>
      <w:r>
        <w:rPr>
          <w:rFonts w:ascii="Times New Roman"/>
          <w:b w:val="false"/>
          <w:i w:val="false"/>
          <w:color w:val="000000"/>
          <w:sz w:val="28"/>
        </w:rPr>
        <w:t>
      1.1-тармақта жергілікті субъектіні басқару құрылымының және жергілікті субъектіні ұйымдастыру құрылымының сипаттамасы, оның ішінде лауазымды адамдар (тегі, аты, әкесінің аты (ол болған кезде), лауазымы) туралы мәліметтер көрсетіледі;</w:t>
      </w:r>
    </w:p>
    <w:p>
      <w:pPr>
        <w:spacing w:after="0"/>
        <w:ind w:left="0"/>
        <w:jc w:val="both"/>
      </w:pPr>
      <w:r>
        <w:rPr>
          <w:rFonts w:ascii="Times New Roman"/>
          <w:b w:val="false"/>
          <w:i w:val="false"/>
          <w:color w:val="000000"/>
          <w:sz w:val="28"/>
        </w:rPr>
        <w:t>
      1.2-тармақта жергілікті субъектінің кәсіпкерлік қызметінің егжей-тегжейлі сипаттамасы және ағымдағы немесе алдыңғы қаржылық жылда жергілікті субъект бизнесті қайта құрылымдауға қатысты ма немесе оның ықпалына, не материалдық емес активтерді өткізуге ұшырады ма жоқ па көрсете отырып, жергілікті субъекті пайдаланатын бизнесті жүргізу стратегиясы көрсетіледі;</w:t>
      </w:r>
    </w:p>
    <w:p>
      <w:pPr>
        <w:spacing w:after="0"/>
        <w:ind w:left="0"/>
        <w:jc w:val="both"/>
      </w:pPr>
      <w:r>
        <w:rPr>
          <w:rFonts w:ascii="Times New Roman"/>
          <w:b w:val="false"/>
          <w:i w:val="false"/>
          <w:color w:val="000000"/>
          <w:sz w:val="28"/>
        </w:rPr>
        <w:t>
      1.3-тармақта жергілікті субъект жұмыс істпе отырған салада және нарықта қызметін жүзеге асыратын жергілікті субъектінің негізгі бәсекелестігі көрсетіледі.</w:t>
      </w:r>
    </w:p>
    <w:bookmarkStart w:name="z23" w:id="21"/>
    <w:p>
      <w:pPr>
        <w:spacing w:after="0"/>
        <w:ind w:left="0"/>
        <w:jc w:val="both"/>
      </w:pPr>
      <w:r>
        <w:rPr>
          <w:rFonts w:ascii="Times New Roman"/>
          <w:b w:val="false"/>
          <w:i w:val="false"/>
          <w:color w:val="000000"/>
          <w:sz w:val="28"/>
        </w:rPr>
        <w:t>
      10. "Бақыланатын мәміле" деген 2-бөлімде:</w:t>
      </w:r>
    </w:p>
    <w:bookmarkEnd w:id="21"/>
    <w:p>
      <w:pPr>
        <w:spacing w:after="0"/>
        <w:ind w:left="0"/>
        <w:jc w:val="both"/>
      </w:pPr>
      <w:r>
        <w:rPr>
          <w:rFonts w:ascii="Times New Roman"/>
          <w:b w:val="false"/>
          <w:i w:val="false"/>
          <w:color w:val="000000"/>
          <w:sz w:val="28"/>
        </w:rPr>
        <w:t>
      2.1-тармақта бақыланатын мәміле санатының сипаттамасы, оның ішінде өндіріс, жұмыстарды сатып алу, қызмет көрсету бойынша қызметтерді сатып алу, қарыз, қаржыландыру бойынша кепілдік беру және міндеттемені орындау, материалдық емес активтерді лицензиялау және бақыланатын мәміле жүзеге асырылған мән-жай көрсетіледі;</w:t>
      </w:r>
    </w:p>
    <w:p>
      <w:pPr>
        <w:spacing w:after="0"/>
        <w:ind w:left="0"/>
        <w:jc w:val="both"/>
      </w:pPr>
      <w:r>
        <w:rPr>
          <w:rFonts w:ascii="Times New Roman"/>
          <w:b w:val="false"/>
          <w:i w:val="false"/>
          <w:color w:val="000000"/>
          <w:sz w:val="28"/>
        </w:rPr>
        <w:t>
      2.2-тармақта жергілікті субъектінің қатысуымен әрбір бақыланатын мәміле (бақыланатын мәмілемен) санаты бойынша төлем сомасы мен ақша қаражатының түсуі, оның ішінде шетелдік алушылар мен төлеушілер тіркелген салықтық юрисдикция бөлігінде тауарлар, жұмыстар, қызметтер үшін төлем мен түсімдер, лицензияланған төлем, сыйақы көрсетіледі;</w:t>
      </w:r>
    </w:p>
    <w:p>
      <w:pPr>
        <w:spacing w:after="0"/>
        <w:ind w:left="0"/>
        <w:jc w:val="both"/>
      </w:pPr>
      <w:r>
        <w:rPr>
          <w:rFonts w:ascii="Times New Roman"/>
          <w:b w:val="false"/>
          <w:i w:val="false"/>
          <w:color w:val="000000"/>
          <w:sz w:val="28"/>
        </w:rPr>
        <w:t>
      2.3-тармақта атауын және олар резидентті болатын елді қоса, олардың арасындағы өзара байланысты көрсете отырып, әрбір бақыланатын мәміле санатының тараптары болып табылатын, халықаралық топтың қатысушылар көрсетіледі;</w:t>
      </w:r>
    </w:p>
    <w:p>
      <w:pPr>
        <w:spacing w:after="0"/>
        <w:ind w:left="0"/>
        <w:jc w:val="both"/>
      </w:pPr>
      <w:r>
        <w:rPr>
          <w:rFonts w:ascii="Times New Roman"/>
          <w:b w:val="false"/>
          <w:i w:val="false"/>
          <w:color w:val="000000"/>
          <w:sz w:val="28"/>
        </w:rPr>
        <w:t>
      2.4-тармақта Есептілікке жергілікті субъектінің халықаралық топтың басқа қатысушылармен жасалған материалдық келісімдердің көшірмелерін қоса беру туралы мәліметтер көрсетіледі;</w:t>
      </w:r>
    </w:p>
    <w:p>
      <w:pPr>
        <w:spacing w:after="0"/>
        <w:ind w:left="0"/>
        <w:jc w:val="both"/>
      </w:pPr>
      <w:r>
        <w:rPr>
          <w:rFonts w:ascii="Times New Roman"/>
          <w:b w:val="false"/>
          <w:i w:val="false"/>
          <w:color w:val="000000"/>
          <w:sz w:val="28"/>
        </w:rPr>
        <w:t>
      2.5-тармақта Жергілікті субъектінің және тиісті халықаралық топтың басқа қатысушыларының әрбір бақыланатын мәміле санатына қатысты функционалдық талдауы, оның ішінде:</w:t>
      </w:r>
    </w:p>
    <w:p>
      <w:pPr>
        <w:spacing w:after="0"/>
        <w:ind w:left="0"/>
        <w:jc w:val="both"/>
      </w:pPr>
      <w:r>
        <w:rPr>
          <w:rFonts w:ascii="Times New Roman"/>
          <w:b w:val="false"/>
          <w:i w:val="false"/>
          <w:color w:val="000000"/>
          <w:sz w:val="28"/>
        </w:rPr>
        <w:t xml:space="preserve">
      1) халықаралық топтың қатысушылары, сондай-ақ олардың бөлімшелері орындайтын функциялар сипаты, оларға, оның ішінде: </w:t>
      </w:r>
    </w:p>
    <w:p>
      <w:pPr>
        <w:spacing w:after="0"/>
        <w:ind w:left="0"/>
        <w:jc w:val="both"/>
      </w:pPr>
      <w:r>
        <w:rPr>
          <w:rFonts w:ascii="Times New Roman"/>
          <w:b w:val="false"/>
          <w:i w:val="false"/>
          <w:color w:val="000000"/>
          <w:sz w:val="28"/>
        </w:rPr>
        <w:t>
      Стартегиялық басқаруды жүзеге асыру, оның ішінде бағалық саясатты, өндіріс стратегиясын және тауарларды (жұмыс, қызмет) өткізу, сату көлемі, тауарлар (жұмыс, қызмет) ассортиментін, олардың тұтынушылық қасиетін айқындау;</w:t>
      </w:r>
    </w:p>
    <w:p>
      <w:pPr>
        <w:spacing w:after="0"/>
        <w:ind w:left="0"/>
        <w:jc w:val="both"/>
      </w:pPr>
      <w:r>
        <w:rPr>
          <w:rFonts w:ascii="Times New Roman"/>
          <w:b w:val="false"/>
          <w:i w:val="false"/>
          <w:color w:val="000000"/>
          <w:sz w:val="28"/>
        </w:rPr>
        <w:t>
      ұйым қызметін жедел басқаруды жүзеге асыру;</w:t>
      </w:r>
    </w:p>
    <w:p>
      <w:pPr>
        <w:spacing w:after="0"/>
        <w:ind w:left="0"/>
        <w:jc w:val="both"/>
      </w:pPr>
      <w:r>
        <w:rPr>
          <w:rFonts w:ascii="Times New Roman"/>
          <w:b w:val="false"/>
          <w:i w:val="false"/>
          <w:color w:val="000000"/>
          <w:sz w:val="28"/>
        </w:rPr>
        <w:t>
      пайдалы қазбаларды барлау және өндіру;</w:t>
      </w:r>
    </w:p>
    <w:p>
      <w:pPr>
        <w:spacing w:after="0"/>
        <w:ind w:left="0"/>
        <w:jc w:val="both"/>
      </w:pPr>
      <w:r>
        <w:rPr>
          <w:rFonts w:ascii="Times New Roman"/>
          <w:b w:val="false"/>
          <w:i w:val="false"/>
          <w:color w:val="000000"/>
          <w:sz w:val="28"/>
        </w:rPr>
        <w:t>
      пайдалы қазбаларды барлаумен және өндірумен байланысты қызмет көрсету;</w:t>
      </w:r>
    </w:p>
    <w:p>
      <w:pPr>
        <w:spacing w:after="0"/>
        <w:ind w:left="0"/>
        <w:jc w:val="both"/>
      </w:pPr>
      <w:r>
        <w:rPr>
          <w:rFonts w:ascii="Times New Roman"/>
          <w:b w:val="false"/>
          <w:i w:val="false"/>
          <w:color w:val="000000"/>
          <w:sz w:val="28"/>
        </w:rPr>
        <w:t>
      тауарларды технологиялық әзірлеу және дизайн;</w:t>
      </w:r>
    </w:p>
    <w:p>
      <w:pPr>
        <w:spacing w:after="0"/>
        <w:ind w:left="0"/>
        <w:jc w:val="both"/>
      </w:pPr>
      <w:r>
        <w:rPr>
          <w:rFonts w:ascii="Times New Roman"/>
          <w:b w:val="false"/>
          <w:i w:val="false"/>
          <w:color w:val="000000"/>
          <w:sz w:val="28"/>
        </w:rPr>
        <w:t>
      тауарлар өндірісі немесе олардың құрамдауыштары, құрамдауыштардан тауарларды жинау;</w:t>
      </w:r>
    </w:p>
    <w:p>
      <w:pPr>
        <w:spacing w:after="0"/>
        <w:ind w:left="0"/>
        <w:jc w:val="both"/>
      </w:pPr>
      <w:r>
        <w:rPr>
          <w:rFonts w:ascii="Times New Roman"/>
          <w:b w:val="false"/>
          <w:i w:val="false"/>
          <w:color w:val="000000"/>
          <w:sz w:val="28"/>
        </w:rPr>
        <w:t>
      жабдықты монтаждау және (немесе) орнатуды жүзеге асыру;</w:t>
      </w:r>
    </w:p>
    <w:p>
      <w:pPr>
        <w:spacing w:after="0"/>
        <w:ind w:left="0"/>
        <w:jc w:val="both"/>
      </w:pPr>
      <w:r>
        <w:rPr>
          <w:rFonts w:ascii="Times New Roman"/>
          <w:b w:val="false"/>
          <w:i w:val="false"/>
          <w:color w:val="000000"/>
          <w:sz w:val="28"/>
        </w:rPr>
        <w:t>
      ғылыми-зерттеу және тәжірибелік-конструкторлық жұмыс;</w:t>
      </w:r>
    </w:p>
    <w:p>
      <w:pPr>
        <w:spacing w:after="0"/>
        <w:ind w:left="0"/>
        <w:jc w:val="both"/>
      </w:pPr>
      <w:r>
        <w:rPr>
          <w:rFonts w:ascii="Times New Roman"/>
          <w:b w:val="false"/>
          <w:i w:val="false"/>
          <w:color w:val="000000"/>
          <w:sz w:val="28"/>
        </w:rPr>
        <w:t>
      тауарларды, жұмысты, қызметті сатып алу және сату арқылы басқа ұйымды қамтамасыз ету;</w:t>
      </w:r>
    </w:p>
    <w:p>
      <w:pPr>
        <w:spacing w:after="0"/>
        <w:ind w:left="0"/>
        <w:jc w:val="both"/>
      </w:pPr>
      <w:r>
        <w:rPr>
          <w:rFonts w:ascii="Times New Roman"/>
          <w:b w:val="false"/>
          <w:i w:val="false"/>
          <w:color w:val="000000"/>
          <w:sz w:val="28"/>
        </w:rPr>
        <w:t>
      тауарлардың көтерме саудасы;</w:t>
      </w:r>
    </w:p>
    <w:p>
      <w:pPr>
        <w:spacing w:after="0"/>
        <w:ind w:left="0"/>
        <w:jc w:val="both"/>
      </w:pPr>
      <w:r>
        <w:rPr>
          <w:rFonts w:ascii="Times New Roman"/>
          <w:b w:val="false"/>
          <w:i w:val="false"/>
          <w:color w:val="000000"/>
          <w:sz w:val="28"/>
        </w:rPr>
        <w:t>
      тауарлардың бөлшек саудасы;</w:t>
      </w:r>
    </w:p>
    <w:p>
      <w:pPr>
        <w:spacing w:after="0"/>
        <w:ind w:left="0"/>
        <w:jc w:val="both"/>
      </w:pPr>
      <w:r>
        <w:rPr>
          <w:rFonts w:ascii="Times New Roman"/>
          <w:b w:val="false"/>
          <w:i w:val="false"/>
          <w:color w:val="000000"/>
          <w:sz w:val="28"/>
        </w:rPr>
        <w:t>
      тиісті қуатқа ие, басқа тұлғаларды тарту арқылы таураларды өткізуді және (немесе) өндірісін ұйымдастыру;</w:t>
      </w:r>
    </w:p>
    <w:p>
      <w:pPr>
        <w:spacing w:after="0"/>
        <w:ind w:left="0"/>
        <w:jc w:val="both"/>
      </w:pPr>
      <w:r>
        <w:rPr>
          <w:rFonts w:ascii="Times New Roman"/>
          <w:b w:val="false"/>
          <w:i w:val="false"/>
          <w:color w:val="000000"/>
          <w:sz w:val="28"/>
        </w:rPr>
        <w:t>
      жөндеу және кепілдік қызмет көрсету;</w:t>
      </w:r>
    </w:p>
    <w:p>
      <w:pPr>
        <w:spacing w:after="0"/>
        <w:ind w:left="0"/>
        <w:jc w:val="both"/>
      </w:pPr>
      <w:r>
        <w:rPr>
          <w:rFonts w:ascii="Times New Roman"/>
          <w:b w:val="false"/>
          <w:i w:val="false"/>
          <w:color w:val="000000"/>
          <w:sz w:val="28"/>
        </w:rPr>
        <w:t>
      маркетинг, жарнама және тауарларды, жұмыс, қызметті жылжыту жөніндегі өзге де қызметтер;</w:t>
      </w:r>
    </w:p>
    <w:p>
      <w:pPr>
        <w:spacing w:after="0"/>
        <w:ind w:left="0"/>
        <w:jc w:val="both"/>
      </w:pPr>
      <w:r>
        <w:rPr>
          <w:rFonts w:ascii="Times New Roman"/>
          <w:b w:val="false"/>
          <w:i w:val="false"/>
          <w:color w:val="000000"/>
          <w:sz w:val="28"/>
        </w:rPr>
        <w:t>
      тауарларды тасымалдау, логистикалық қызмет;</w:t>
      </w:r>
    </w:p>
    <w:p>
      <w:pPr>
        <w:spacing w:after="0"/>
        <w:ind w:left="0"/>
        <w:jc w:val="both"/>
      </w:pPr>
      <w:r>
        <w:rPr>
          <w:rFonts w:ascii="Times New Roman"/>
          <w:b w:val="false"/>
          <w:i w:val="false"/>
          <w:color w:val="000000"/>
          <w:sz w:val="28"/>
        </w:rPr>
        <w:t>
      инспекциялау;</w:t>
      </w:r>
    </w:p>
    <w:p>
      <w:pPr>
        <w:spacing w:after="0"/>
        <w:ind w:left="0"/>
        <w:jc w:val="both"/>
      </w:pPr>
      <w:r>
        <w:rPr>
          <w:rFonts w:ascii="Times New Roman"/>
          <w:b w:val="false"/>
          <w:i w:val="false"/>
          <w:color w:val="000000"/>
          <w:sz w:val="28"/>
        </w:rPr>
        <w:t>
      тауарларды сақтау;</w:t>
      </w:r>
    </w:p>
    <w:p>
      <w:pPr>
        <w:spacing w:after="0"/>
        <w:ind w:left="0"/>
        <w:jc w:val="both"/>
      </w:pPr>
      <w:r>
        <w:rPr>
          <w:rFonts w:ascii="Times New Roman"/>
          <w:b w:val="false"/>
          <w:i w:val="false"/>
          <w:color w:val="000000"/>
          <w:sz w:val="28"/>
        </w:rPr>
        <w:t>
      сақтандыру;</w:t>
      </w:r>
    </w:p>
    <w:p>
      <w:pPr>
        <w:spacing w:after="0"/>
        <w:ind w:left="0"/>
        <w:jc w:val="both"/>
      </w:pPr>
      <w:r>
        <w:rPr>
          <w:rFonts w:ascii="Times New Roman"/>
          <w:b w:val="false"/>
          <w:i w:val="false"/>
          <w:color w:val="000000"/>
          <w:sz w:val="28"/>
        </w:rPr>
        <w:t>
      инжинирлік және өзге де техникалық қызмет көрсету;</w:t>
      </w:r>
    </w:p>
    <w:p>
      <w:pPr>
        <w:spacing w:after="0"/>
        <w:ind w:left="0"/>
        <w:jc w:val="both"/>
      </w:pPr>
      <w:r>
        <w:rPr>
          <w:rFonts w:ascii="Times New Roman"/>
          <w:b w:val="false"/>
          <w:i w:val="false"/>
          <w:color w:val="000000"/>
          <w:sz w:val="28"/>
        </w:rPr>
        <w:t>
      консультациялық қызмет көрсету;</w:t>
      </w:r>
    </w:p>
    <w:p>
      <w:pPr>
        <w:spacing w:after="0"/>
        <w:ind w:left="0"/>
        <w:jc w:val="both"/>
      </w:pPr>
      <w:r>
        <w:rPr>
          <w:rFonts w:ascii="Times New Roman"/>
          <w:b w:val="false"/>
          <w:i w:val="false"/>
          <w:color w:val="000000"/>
          <w:sz w:val="28"/>
        </w:rPr>
        <w:t>
      басқару қызметін көрсету;</w:t>
      </w:r>
    </w:p>
    <w:p>
      <w:pPr>
        <w:spacing w:after="0"/>
        <w:ind w:left="0"/>
        <w:jc w:val="both"/>
      </w:pPr>
      <w:r>
        <w:rPr>
          <w:rFonts w:ascii="Times New Roman"/>
          <w:b w:val="false"/>
          <w:i w:val="false"/>
          <w:color w:val="000000"/>
          <w:sz w:val="28"/>
        </w:rPr>
        <w:t>
      ақпараттық қызмет көрсету;</w:t>
      </w:r>
    </w:p>
    <w:p>
      <w:pPr>
        <w:spacing w:after="0"/>
        <w:ind w:left="0"/>
        <w:jc w:val="both"/>
      </w:pPr>
      <w:r>
        <w:rPr>
          <w:rFonts w:ascii="Times New Roman"/>
          <w:b w:val="false"/>
          <w:i w:val="false"/>
          <w:color w:val="000000"/>
          <w:sz w:val="28"/>
        </w:rPr>
        <w:t>
      бухгалтерлік есепті жүргізу, заңдық қызмет көрсету және бизнесті қолдауда өзге де қызмет көрсету;</w:t>
      </w:r>
    </w:p>
    <w:p>
      <w:pPr>
        <w:spacing w:after="0"/>
        <w:ind w:left="0"/>
        <w:jc w:val="both"/>
      </w:pPr>
      <w:r>
        <w:rPr>
          <w:rFonts w:ascii="Times New Roman"/>
          <w:b w:val="false"/>
          <w:i w:val="false"/>
          <w:color w:val="000000"/>
          <w:sz w:val="28"/>
        </w:rPr>
        <w:t>
      материалдық емес активтерді лицензиялау;</w:t>
      </w:r>
    </w:p>
    <w:p>
      <w:pPr>
        <w:spacing w:after="0"/>
        <w:ind w:left="0"/>
        <w:jc w:val="both"/>
      </w:pPr>
      <w:r>
        <w:rPr>
          <w:rFonts w:ascii="Times New Roman"/>
          <w:b w:val="false"/>
          <w:i w:val="false"/>
          <w:color w:val="000000"/>
          <w:sz w:val="28"/>
        </w:rPr>
        <w:t>
      қызметшілерге (персоналға) еңбек беру;</w:t>
      </w:r>
    </w:p>
    <w:p>
      <w:pPr>
        <w:spacing w:after="0"/>
        <w:ind w:left="0"/>
        <w:jc w:val="both"/>
      </w:pPr>
      <w:r>
        <w:rPr>
          <w:rFonts w:ascii="Times New Roman"/>
          <w:b w:val="false"/>
          <w:i w:val="false"/>
          <w:color w:val="000000"/>
          <w:sz w:val="28"/>
        </w:rPr>
        <w:t>
      агенттік функцияларды орындау, делдалдық;</w:t>
      </w:r>
    </w:p>
    <w:p>
      <w:pPr>
        <w:spacing w:after="0"/>
        <w:ind w:left="0"/>
        <w:jc w:val="both"/>
      </w:pPr>
      <w:r>
        <w:rPr>
          <w:rFonts w:ascii="Times New Roman"/>
          <w:b w:val="false"/>
          <w:i w:val="false"/>
          <w:color w:val="000000"/>
          <w:sz w:val="28"/>
        </w:rPr>
        <w:t>
      қаржыландыру, қаржылық операцияларды жүзеге асыру;</w:t>
      </w:r>
    </w:p>
    <w:p>
      <w:pPr>
        <w:spacing w:after="0"/>
        <w:ind w:left="0"/>
        <w:jc w:val="both"/>
      </w:pPr>
      <w:r>
        <w:rPr>
          <w:rFonts w:ascii="Times New Roman"/>
          <w:b w:val="false"/>
          <w:i w:val="false"/>
          <w:color w:val="000000"/>
          <w:sz w:val="28"/>
        </w:rPr>
        <w:t>
      қызметкерлерді оқыту, біліктілігін арттыру.</w:t>
      </w:r>
    </w:p>
    <w:p>
      <w:pPr>
        <w:spacing w:after="0"/>
        <w:ind w:left="0"/>
        <w:jc w:val="both"/>
      </w:pPr>
      <w:r>
        <w:rPr>
          <w:rFonts w:ascii="Times New Roman"/>
          <w:b w:val="false"/>
          <w:i w:val="false"/>
          <w:color w:val="000000"/>
          <w:sz w:val="28"/>
        </w:rPr>
        <w:t>
      2) халықаралық топтың қатысушылары қолданатын тәуекелдер, оның ішінде:</w:t>
      </w:r>
    </w:p>
    <w:p>
      <w:pPr>
        <w:spacing w:after="0"/>
        <w:ind w:left="0"/>
        <w:jc w:val="both"/>
      </w:pPr>
      <w:r>
        <w:rPr>
          <w:rFonts w:ascii="Times New Roman"/>
          <w:b w:val="false"/>
          <w:i w:val="false"/>
          <w:color w:val="000000"/>
          <w:sz w:val="28"/>
        </w:rPr>
        <w:t>
      жерқойнауын пайдалануға арналған лицензияларды (келісімшарттарды) қайтарып алу тәуекелі;</w:t>
      </w:r>
    </w:p>
    <w:p>
      <w:pPr>
        <w:spacing w:after="0"/>
        <w:ind w:left="0"/>
        <w:jc w:val="both"/>
      </w:pPr>
      <w:r>
        <w:rPr>
          <w:rFonts w:ascii="Times New Roman"/>
          <w:b w:val="false"/>
          <w:i w:val="false"/>
          <w:color w:val="000000"/>
          <w:sz w:val="28"/>
        </w:rPr>
        <w:t>
      ғылыми-зерттеу және тәжірибелік-конструкторлық жұмыстарды жүзеге асырудың нәтижесіз болуымен байланысты тәуекел;</w:t>
      </w:r>
    </w:p>
    <w:p>
      <w:pPr>
        <w:spacing w:after="0"/>
        <w:ind w:left="0"/>
        <w:jc w:val="both"/>
      </w:pPr>
      <w:r>
        <w:rPr>
          <w:rFonts w:ascii="Times New Roman"/>
          <w:b w:val="false"/>
          <w:i w:val="false"/>
          <w:color w:val="000000"/>
          <w:sz w:val="28"/>
        </w:rPr>
        <w:t>
      геологиялық барлау жұмыстарын жүзеге асырудың нәтижесіз болуымен байланысты тәуекел;</w:t>
      </w:r>
    </w:p>
    <w:p>
      <w:pPr>
        <w:spacing w:after="0"/>
        <w:ind w:left="0"/>
        <w:jc w:val="both"/>
      </w:pPr>
      <w:r>
        <w:rPr>
          <w:rFonts w:ascii="Times New Roman"/>
          <w:b w:val="false"/>
          <w:i w:val="false"/>
          <w:color w:val="000000"/>
          <w:sz w:val="28"/>
        </w:rPr>
        <w:t>
      инвестиция үшін объектілерді таңдауды қоса, инвестицияларды жүзеге асыру кезінде жол берілген, қателіктер салдарынан болуы мүмкін қаржылық шығындармен байланысты инвестициялық тәуекел;</w:t>
      </w:r>
    </w:p>
    <w:p>
      <w:pPr>
        <w:spacing w:after="0"/>
        <w:ind w:left="0"/>
        <w:jc w:val="both"/>
      </w:pPr>
      <w:r>
        <w:rPr>
          <w:rFonts w:ascii="Times New Roman"/>
          <w:b w:val="false"/>
          <w:i w:val="false"/>
          <w:color w:val="000000"/>
          <w:sz w:val="28"/>
        </w:rPr>
        <w:t>
      баға саясатын және тауарларды (жұмыс, қызмет) іске асыру стратегиясын қоса, стартегиялық басқаруды жүзеге асырумен байланысты тәуекел;</w:t>
      </w:r>
    </w:p>
    <w:p>
      <w:pPr>
        <w:spacing w:after="0"/>
        <w:ind w:left="0"/>
        <w:jc w:val="both"/>
      </w:pPr>
      <w:r>
        <w:rPr>
          <w:rFonts w:ascii="Times New Roman"/>
          <w:b w:val="false"/>
          <w:i w:val="false"/>
          <w:color w:val="000000"/>
          <w:sz w:val="28"/>
        </w:rPr>
        <w:t>
      өндірістік қуатты толық жүктемеу тәуекелін қоса, өндірістік тәуекел;</w:t>
      </w:r>
    </w:p>
    <w:p>
      <w:pPr>
        <w:spacing w:after="0"/>
        <w:ind w:left="0"/>
        <w:jc w:val="both"/>
      </w:pPr>
      <w:r>
        <w:rPr>
          <w:rFonts w:ascii="Times New Roman"/>
          <w:b w:val="false"/>
          <w:i w:val="false"/>
          <w:color w:val="000000"/>
          <w:sz w:val="28"/>
        </w:rPr>
        <w:t>
      қоршаған ортаға зиян келтіру тәуекелі;</w:t>
      </w:r>
    </w:p>
    <w:p>
      <w:pPr>
        <w:spacing w:after="0"/>
        <w:ind w:left="0"/>
        <w:jc w:val="both"/>
      </w:pPr>
      <w:r>
        <w:rPr>
          <w:rFonts w:ascii="Times New Roman"/>
          <w:b w:val="false"/>
          <w:i w:val="false"/>
          <w:color w:val="000000"/>
          <w:sz w:val="28"/>
        </w:rPr>
        <w:t>
      экономикалық конъюктураны өзгертудің салдарынан сатып алынатын материалдарға және шығарылатын өнімдерге нарықтық бағаның өзгеру тәуекелі, өзге де нарықтық шарттардың өзгеру тәуекелі көрсетіледі.</w:t>
      </w:r>
    </w:p>
    <w:p>
      <w:pPr>
        <w:spacing w:after="0"/>
        <w:ind w:left="0"/>
        <w:jc w:val="both"/>
      </w:pPr>
      <w:r>
        <w:rPr>
          <w:rFonts w:ascii="Times New Roman"/>
          <w:b w:val="false"/>
          <w:i w:val="false"/>
          <w:color w:val="000000"/>
          <w:sz w:val="28"/>
        </w:rPr>
        <w:t>
      запастардың құнсыздану, тауарлардың сапасы мен өзге де тұтынушылық қасиеттерін жоғалту тәуекелі;</w:t>
      </w:r>
    </w:p>
    <w:p>
      <w:pPr>
        <w:spacing w:after="0"/>
        <w:ind w:left="0"/>
        <w:jc w:val="both"/>
      </w:pPr>
      <w:r>
        <w:rPr>
          <w:rFonts w:ascii="Times New Roman"/>
          <w:b w:val="false"/>
          <w:i w:val="false"/>
          <w:color w:val="000000"/>
          <w:sz w:val="28"/>
        </w:rPr>
        <w:t>
      мүлікті, мүліктік құқықты жоғалтуға байланысты тәуекел;</w:t>
      </w:r>
    </w:p>
    <w:p>
      <w:pPr>
        <w:spacing w:after="0"/>
        <w:ind w:left="0"/>
        <w:jc w:val="both"/>
      </w:pPr>
      <w:r>
        <w:rPr>
          <w:rFonts w:ascii="Times New Roman"/>
          <w:b w:val="false"/>
          <w:i w:val="false"/>
          <w:color w:val="000000"/>
          <w:sz w:val="28"/>
        </w:rPr>
        <w:t>
      тауардың сұранысқа ие болмау тәуекелі (запастар бойынша тәуекел, қойма тәуекелі);</w:t>
      </w:r>
    </w:p>
    <w:p>
      <w:pPr>
        <w:spacing w:after="0"/>
        <w:ind w:left="0"/>
        <w:jc w:val="both"/>
      </w:pPr>
      <w:r>
        <w:rPr>
          <w:rFonts w:ascii="Times New Roman"/>
          <w:b w:val="false"/>
          <w:i w:val="false"/>
          <w:color w:val="000000"/>
          <w:sz w:val="28"/>
        </w:rPr>
        <w:t>
      шетел валютасы бағамының өзгеру тәуекелі;</w:t>
      </w:r>
    </w:p>
    <w:p>
      <w:pPr>
        <w:spacing w:after="0"/>
        <w:ind w:left="0"/>
        <w:jc w:val="both"/>
      </w:pPr>
      <w:r>
        <w:rPr>
          <w:rFonts w:ascii="Times New Roman"/>
          <w:b w:val="false"/>
          <w:i w:val="false"/>
          <w:color w:val="000000"/>
          <w:sz w:val="28"/>
        </w:rPr>
        <w:t>
      проценттік мөлшерлеменің өзгеру тәуекелі;</w:t>
      </w:r>
    </w:p>
    <w:p>
      <w:pPr>
        <w:spacing w:after="0"/>
        <w:ind w:left="0"/>
        <w:jc w:val="both"/>
      </w:pPr>
      <w:r>
        <w:rPr>
          <w:rFonts w:ascii="Times New Roman"/>
          <w:b w:val="false"/>
          <w:i w:val="false"/>
          <w:color w:val="000000"/>
          <w:sz w:val="28"/>
        </w:rPr>
        <w:t>
      кредиттік тәуекел.</w:t>
      </w:r>
    </w:p>
    <w:p>
      <w:pPr>
        <w:spacing w:after="0"/>
        <w:ind w:left="0"/>
        <w:jc w:val="both"/>
      </w:pPr>
      <w:r>
        <w:rPr>
          <w:rFonts w:ascii="Times New Roman"/>
          <w:b w:val="false"/>
          <w:i w:val="false"/>
          <w:color w:val="000000"/>
          <w:sz w:val="28"/>
        </w:rPr>
        <w:t>
      Қажет болған жағдайда жергілікті субъект қосымша мәліметтерді, оның ішінде халықаралық топқа қатысушы тәуекелді қандай жағдайда растағаны және тәуекелді төмендету (әсер етуі) үшін қандай шаралар қабылдағаны, тәуекелдің халықаралық топтың басқа қатысушыларына қолданылуы туралы мәліметтерді көрсетеді;</w:t>
      </w:r>
    </w:p>
    <w:p>
      <w:pPr>
        <w:spacing w:after="0"/>
        <w:ind w:left="0"/>
        <w:jc w:val="both"/>
      </w:pPr>
      <w:r>
        <w:rPr>
          <w:rFonts w:ascii="Times New Roman"/>
          <w:b w:val="false"/>
          <w:i w:val="false"/>
          <w:color w:val="000000"/>
          <w:sz w:val="28"/>
        </w:rPr>
        <w:t>
      3) халықаралық топқа қатысушылардың пайдаланатын активтері, оның ішінде:</w:t>
      </w:r>
    </w:p>
    <w:p>
      <w:pPr>
        <w:spacing w:after="0"/>
        <w:ind w:left="0"/>
        <w:jc w:val="both"/>
      </w:pPr>
      <w:r>
        <w:rPr>
          <w:rFonts w:ascii="Times New Roman"/>
          <w:b w:val="false"/>
          <w:i w:val="false"/>
          <w:color w:val="000000"/>
          <w:sz w:val="28"/>
        </w:rPr>
        <w:t>
      пайдалы қатты қазбаларды барлауға және (немесе) өндіруге арналған лицензия (келісімшарт);</w:t>
      </w:r>
    </w:p>
    <w:p>
      <w:pPr>
        <w:spacing w:after="0"/>
        <w:ind w:left="0"/>
        <w:jc w:val="both"/>
      </w:pPr>
      <w:r>
        <w:rPr>
          <w:rFonts w:ascii="Times New Roman"/>
          <w:b w:val="false"/>
          <w:i w:val="false"/>
          <w:color w:val="000000"/>
          <w:sz w:val="28"/>
        </w:rPr>
        <w:t>
      ғимарат, құрылыстар, маниналар мен жабдықтарды қоса алғанда, өндірістік материалдық активтер;</w:t>
      </w:r>
    </w:p>
    <w:p>
      <w:pPr>
        <w:spacing w:after="0"/>
        <w:ind w:left="0"/>
        <w:jc w:val="both"/>
      </w:pPr>
      <w:r>
        <w:rPr>
          <w:rFonts w:ascii="Times New Roman"/>
          <w:b w:val="false"/>
          <w:i w:val="false"/>
          <w:color w:val="000000"/>
          <w:sz w:val="28"/>
        </w:rPr>
        <w:t>
      жылжымайтын мүліктің өзге де түрлері;</w:t>
      </w:r>
    </w:p>
    <w:p>
      <w:pPr>
        <w:spacing w:after="0"/>
        <w:ind w:left="0"/>
        <w:jc w:val="both"/>
      </w:pPr>
      <w:r>
        <w:rPr>
          <w:rFonts w:ascii="Times New Roman"/>
          <w:b w:val="false"/>
          <w:i w:val="false"/>
          <w:color w:val="000000"/>
          <w:sz w:val="28"/>
        </w:rPr>
        <w:t>
      қоймалар, тиеу-түсіру құрылыстары;</w:t>
      </w:r>
    </w:p>
    <w:p>
      <w:pPr>
        <w:spacing w:after="0"/>
        <w:ind w:left="0"/>
        <w:jc w:val="both"/>
      </w:pPr>
      <w:r>
        <w:rPr>
          <w:rFonts w:ascii="Times New Roman"/>
          <w:b w:val="false"/>
          <w:i w:val="false"/>
          <w:color w:val="000000"/>
          <w:sz w:val="28"/>
        </w:rPr>
        <w:t>
      көлік құралдары;</w:t>
      </w:r>
    </w:p>
    <w:p>
      <w:pPr>
        <w:spacing w:after="0"/>
        <w:ind w:left="0"/>
        <w:jc w:val="both"/>
      </w:pPr>
      <w:r>
        <w:rPr>
          <w:rFonts w:ascii="Times New Roman"/>
          <w:b w:val="false"/>
          <w:i w:val="false"/>
          <w:color w:val="000000"/>
          <w:sz w:val="28"/>
        </w:rPr>
        <w:t>
      офистік жабдықтар, жиһаз, оргтехника;</w:t>
      </w:r>
    </w:p>
    <w:p>
      <w:pPr>
        <w:spacing w:after="0"/>
        <w:ind w:left="0"/>
        <w:jc w:val="both"/>
      </w:pPr>
      <w:r>
        <w:rPr>
          <w:rFonts w:ascii="Times New Roman"/>
          <w:b w:val="false"/>
          <w:i w:val="false"/>
          <w:color w:val="000000"/>
          <w:sz w:val="28"/>
        </w:rPr>
        <w:t>
      ақша қаражаттары;</w:t>
      </w:r>
    </w:p>
    <w:p>
      <w:pPr>
        <w:spacing w:after="0"/>
        <w:ind w:left="0"/>
        <w:jc w:val="both"/>
      </w:pPr>
      <w:r>
        <w:rPr>
          <w:rFonts w:ascii="Times New Roman"/>
          <w:b w:val="false"/>
          <w:i w:val="false"/>
          <w:color w:val="000000"/>
          <w:sz w:val="28"/>
        </w:rPr>
        <w:t>
      патенттер, технологиялар және ноу-хау;</w:t>
      </w:r>
    </w:p>
    <w:p>
      <w:pPr>
        <w:spacing w:after="0"/>
        <w:ind w:left="0"/>
        <w:jc w:val="both"/>
      </w:pPr>
      <w:r>
        <w:rPr>
          <w:rFonts w:ascii="Times New Roman"/>
          <w:b w:val="false"/>
          <w:i w:val="false"/>
          <w:color w:val="000000"/>
          <w:sz w:val="28"/>
        </w:rPr>
        <w:t>
      сауда маркалары мен сауда белгілері, сауда атауы.</w:t>
      </w:r>
    </w:p>
    <w:p>
      <w:pPr>
        <w:spacing w:after="0"/>
        <w:ind w:left="0"/>
        <w:jc w:val="both"/>
      </w:pPr>
      <w:r>
        <w:rPr>
          <w:rFonts w:ascii="Times New Roman"/>
          <w:b w:val="false"/>
          <w:i w:val="false"/>
          <w:color w:val="000000"/>
          <w:sz w:val="28"/>
        </w:rPr>
        <w:t>
      Жергілікті субъект қажет болған жағдайда әрбір активке қосымша мәліметтерді, оның ішінде ол пайдаланатын материалдық емес актив иесінің халықаралық топқа қатысушы болып табылатынын, халықаралық топқа қатысушының функционалдық бейінін көрсетеді. Бұл ретте, функционалдық бейініне бақыланатын мәмілелердің (бақыланатын мәмілелер) әрбір материалдық санатына қатысты халықаралық топқа қатысушының кәсіпкерлік қызметінің жалпы сипаттамасы жатады. Мысалы: "айтарлықтай функциялармен, тәуекелмен және активтермен өндіруші", "келісімшарттық өндіруші", "шикізат негізінде өндіру қызметін көрсетуші өндіруші"; "айтарлықтай функциялармен, тәуекелмен және активтермен дистрибьютор"; "шектелген тәуекелдермен дистрибьютор", "агент"; "қарыз беруші", "қарыз алушы"; "айтарлықтай функциялармен, тәуекелмен және активтермен қызметті жеткізуші", "өнбейтін функциялармен, тәуекелмен және активтермен қызметті жеткізуші"; "лицензиар", "лицензиат";</w:t>
      </w:r>
    </w:p>
    <w:p>
      <w:pPr>
        <w:spacing w:after="0"/>
        <w:ind w:left="0"/>
        <w:jc w:val="both"/>
      </w:pPr>
      <w:r>
        <w:rPr>
          <w:rFonts w:ascii="Times New Roman"/>
          <w:b w:val="false"/>
          <w:i w:val="false"/>
          <w:color w:val="000000"/>
          <w:sz w:val="28"/>
        </w:rPr>
        <w:t xml:space="preserve">
      2.6-тармақта Заңның </w:t>
      </w:r>
      <w:r>
        <w:rPr>
          <w:rFonts w:ascii="Times New Roman"/>
          <w:b w:val="false"/>
          <w:i w:val="false"/>
          <w:color w:val="000000"/>
          <w:sz w:val="28"/>
        </w:rPr>
        <w:t>12-бабының</w:t>
      </w:r>
      <w:r>
        <w:rPr>
          <w:rFonts w:ascii="Times New Roman"/>
          <w:b w:val="false"/>
          <w:i w:val="false"/>
          <w:color w:val="000000"/>
          <w:sz w:val="28"/>
        </w:rPr>
        <w:t xml:space="preserve"> 1-тармағында белгіленген бақыланатын мәмілелердің әрбір санатына қатысты трансферттік баға белгілеуді үшін қолданылатын (бұдан әрі – трансферттік баға белгілеуді әдісі) әдістердің бірі және осындай әдісті, оның ішінде бақыланатын мәмілелердің (бақыланатын мәмілелер) әрбір материалдық санатының шарттары мен мән-жайлары, жергілікті субъектінің әдісті қолдау үшін ақпараттардың болуы мен қол жетімділігін қоса алғанда, таңдау негіздемесі көрсетіледі;</w:t>
      </w:r>
    </w:p>
    <w:p>
      <w:pPr>
        <w:spacing w:after="0"/>
        <w:ind w:left="0"/>
        <w:jc w:val="both"/>
      </w:pPr>
      <w:r>
        <w:rPr>
          <w:rFonts w:ascii="Times New Roman"/>
          <w:b w:val="false"/>
          <w:i w:val="false"/>
          <w:color w:val="000000"/>
          <w:sz w:val="28"/>
        </w:rPr>
        <w:t xml:space="preserve">
      2.7-тармақта трансферттік баға белгілеуді әдісін қолдану кезінде қаржылық көрсеткішінің нарықтық ауқымымен рентабелділік, маржа, таза кірісі (бұдан әрі – қаржылық көрсеткіші) салыстырылатын халықаралық топқа қатысушы және таңдау негіздемесі көресетіледі; </w:t>
      </w:r>
    </w:p>
    <w:p>
      <w:pPr>
        <w:spacing w:after="0"/>
        <w:ind w:left="0"/>
        <w:jc w:val="both"/>
      </w:pPr>
      <w:r>
        <w:rPr>
          <w:rFonts w:ascii="Times New Roman"/>
          <w:b w:val="false"/>
          <w:i w:val="false"/>
          <w:color w:val="000000"/>
          <w:sz w:val="28"/>
        </w:rPr>
        <w:t xml:space="preserve">
      2.8-тармақта жергілікті субъектінің трансферттік баға белгілеуді әдісін қолдану туралы негіздемесі көресетіледі; </w:t>
      </w:r>
    </w:p>
    <w:p>
      <w:pPr>
        <w:spacing w:after="0"/>
        <w:ind w:left="0"/>
        <w:jc w:val="both"/>
      </w:pPr>
      <w:r>
        <w:rPr>
          <w:rFonts w:ascii="Times New Roman"/>
          <w:b w:val="false"/>
          <w:i w:val="false"/>
          <w:color w:val="000000"/>
          <w:sz w:val="28"/>
        </w:rPr>
        <w:t>
      2.9-тармақта көпжылдық талдау жүргізу себептерінің негіздемесі көрсетіледі. Осы Қағидалардың мақсаттары үшін трансферттік баға белгілеуді талдау әдісін қолдануға пайдаланылатын көпжылдық деп екі және одан көп күнтізбелік жыл кіретін ақпараттар мен деректер түсініледі;</w:t>
      </w:r>
    </w:p>
    <w:p>
      <w:pPr>
        <w:spacing w:after="0"/>
        <w:ind w:left="0"/>
        <w:jc w:val="both"/>
      </w:pPr>
      <w:r>
        <w:rPr>
          <w:rFonts w:ascii="Times New Roman"/>
          <w:b w:val="false"/>
          <w:i w:val="false"/>
          <w:color w:val="000000"/>
          <w:sz w:val="28"/>
        </w:rPr>
        <w:t>
      2.10-тармақта іріктеп алынған салыстырылатын бақыланбайтын мәмілелердің (өзара байланыссыз және бақыланбайтын тараптар арасында жасалған мәмілелер) сипаты, салыстыратын деректер мен ақпарат көздерін іздеу әдістемесінің сипаттамасын қоса алғанда, трансферттік баға белгілеуді үшін пайдаланылатын тәуелсіз кәсіпорынның сәйкес келетін қаржылық көрсеткіштері бойынша ақпарат көрсетіледі.</w:t>
      </w:r>
    </w:p>
    <w:p>
      <w:pPr>
        <w:spacing w:after="0"/>
        <w:ind w:left="0"/>
        <w:jc w:val="both"/>
      </w:pPr>
      <w:r>
        <w:rPr>
          <w:rFonts w:ascii="Times New Roman"/>
          <w:b w:val="false"/>
          <w:i w:val="false"/>
          <w:color w:val="000000"/>
          <w:sz w:val="28"/>
        </w:rPr>
        <w:t>
       2.11-тармақта тексерілетін тараптың және (немесе) таңдап алынған тәуелсіз ұйымның (болған кезде) және (немесе) 2.10-тармақта көрсетілген салыстырылатын бақыланбайтын мәмілелердің (болған кезде) қаржылық көрсеткіштеріне түзету сипаттамасы көрсетіледі.</w:t>
      </w:r>
    </w:p>
    <w:p>
      <w:pPr>
        <w:spacing w:after="0"/>
        <w:ind w:left="0"/>
        <w:jc w:val="both"/>
      </w:pPr>
      <w:r>
        <w:rPr>
          <w:rFonts w:ascii="Times New Roman"/>
          <w:b w:val="false"/>
          <w:i w:val="false"/>
          <w:color w:val="000000"/>
          <w:sz w:val="28"/>
        </w:rPr>
        <w:t>
      2.12-тармақта бақыланатын мәмілелер бағасы трансферттік баға белгілеуді талдауды таңдап алған әдісіне сәйкес "қол созу" принципіне сәйкес белгіленгеніне, оның ішінде бақыланатын мәмілелер бағасы нарықтық баға ауқымымен салыстырғанда және (немесе) қаржылық көрсеткішті қаржылық көрсеткіштің нарықтық ауқымымен салыстырғанда қорытынды шығару негіздемесі көрсетіледі.</w:t>
      </w:r>
    </w:p>
    <w:p>
      <w:pPr>
        <w:spacing w:after="0"/>
        <w:ind w:left="0"/>
        <w:jc w:val="both"/>
      </w:pPr>
      <w:r>
        <w:rPr>
          <w:rFonts w:ascii="Times New Roman"/>
          <w:b w:val="false"/>
          <w:i w:val="false"/>
          <w:color w:val="000000"/>
          <w:sz w:val="28"/>
        </w:rPr>
        <w:t xml:space="preserve">
      2.13-тармақта трансферттік баға белгілеуді талдау әдісін қолдану үшін пайдаланылатын қаржылық ақпараттар көрсетіледі; </w:t>
      </w:r>
    </w:p>
    <w:p>
      <w:pPr>
        <w:spacing w:after="0"/>
        <w:ind w:left="0"/>
        <w:jc w:val="both"/>
      </w:pPr>
      <w:r>
        <w:rPr>
          <w:rFonts w:ascii="Times New Roman"/>
          <w:b w:val="false"/>
          <w:i w:val="false"/>
          <w:color w:val="000000"/>
          <w:sz w:val="28"/>
        </w:rPr>
        <w:t>
      2.14-тармақта Есептілікке қоса берілетін трансферттік баға белгілеу туралы қолданыстағы келісімнің және мемлекеттік кірістер органы қатыспайтын сипатталған бақыланбайтын мәмілелерге қатысты салық қаулыларының көшірмелері туралы мәліметтер көрсетіледі.</w:t>
      </w:r>
    </w:p>
    <w:bookmarkStart w:name="z24" w:id="22"/>
    <w:p>
      <w:pPr>
        <w:spacing w:after="0"/>
        <w:ind w:left="0"/>
        <w:jc w:val="both"/>
      </w:pPr>
      <w:r>
        <w:rPr>
          <w:rFonts w:ascii="Times New Roman"/>
          <w:b w:val="false"/>
          <w:i w:val="false"/>
          <w:color w:val="000000"/>
          <w:sz w:val="28"/>
        </w:rPr>
        <w:t>
      11. "Қаржылық ақпарат" деген 3-бөлімде:</w:t>
      </w:r>
    </w:p>
    <w:bookmarkEnd w:id="22"/>
    <w:p>
      <w:pPr>
        <w:spacing w:after="0"/>
        <w:ind w:left="0"/>
        <w:jc w:val="both"/>
      </w:pPr>
      <w:r>
        <w:rPr>
          <w:rFonts w:ascii="Times New Roman"/>
          <w:b w:val="false"/>
          <w:i w:val="false"/>
          <w:color w:val="000000"/>
          <w:sz w:val="28"/>
        </w:rPr>
        <w:t>
      3.1-тармақта Есептілікке қоса берілетін есепті қаржылық жыл үшін жергілікті субъектінің жыл сайынғы қаржылық есептілігінің көшірмесі туралы мәліметтер көрсетіледі;</w:t>
      </w:r>
    </w:p>
    <w:p>
      <w:pPr>
        <w:spacing w:after="0"/>
        <w:ind w:left="0"/>
        <w:jc w:val="both"/>
      </w:pPr>
      <w:r>
        <w:rPr>
          <w:rFonts w:ascii="Times New Roman"/>
          <w:b w:val="false"/>
          <w:i w:val="false"/>
          <w:color w:val="000000"/>
          <w:sz w:val="28"/>
        </w:rPr>
        <w:t>
      3.2-тармақта жергілікті субъектінің жылдық қаржылық есептілігі деректерінің негізінде айқындалған, трансферттік баға белгілеуді талдау әдісін қолдану үшін пайдаланылатын жергілікті субъектінің қаржылық деректері ретінде көрсетілетін ақпараттар көрсетіледі;</w:t>
      </w:r>
    </w:p>
    <w:p>
      <w:pPr>
        <w:spacing w:after="0"/>
        <w:ind w:left="0"/>
        <w:jc w:val="both"/>
      </w:pPr>
      <w:r>
        <w:rPr>
          <w:rFonts w:ascii="Times New Roman"/>
          <w:b w:val="false"/>
          <w:i w:val="false"/>
          <w:color w:val="000000"/>
          <w:sz w:val="28"/>
        </w:rPr>
        <w:t>
      3.3-тармақта салыстырылатын бақыланбайтын мәмілелер және (немесе) осындай деректер көзін көрсете отырып, трансферттік баға белгілеуді талдау әдісін қолдану үшін пайдаланылатын тәуелсіз кәсіпорынның қаржылық көрсеткіштері бойынша қаржылық деректер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министрлінің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1104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26" w:id="23"/>
    <w:p>
      <w:pPr>
        <w:spacing w:after="0"/>
        <w:ind w:left="0"/>
        <w:jc w:val="left"/>
      </w:pPr>
      <w:r>
        <w:rPr>
          <w:rFonts w:ascii="Times New Roman"/>
          <w:b/>
          <w:i w:val="false"/>
          <w:color w:val="000000"/>
        </w:rPr>
        <w:t xml:space="preserve"> Трансферттік баға белгілеу бойынша негізгі есептілік Есепті кезең 20___ жыл</w:t>
      </w:r>
    </w:p>
    <w:bookmarkEnd w:id="23"/>
    <w:p>
      <w:pPr>
        <w:spacing w:after="0"/>
        <w:ind w:left="0"/>
        <w:jc w:val="both"/>
      </w:pPr>
      <w:r>
        <w:rPr>
          <w:rFonts w:ascii="Times New Roman"/>
          <w:b w:val="false"/>
          <w:i w:val="false"/>
          <w:color w:val="000000"/>
          <w:sz w:val="28"/>
        </w:rPr>
        <w:t>
      Индексі: 014 НЕ</w:t>
      </w:r>
    </w:p>
    <w:p>
      <w:pPr>
        <w:spacing w:after="0"/>
        <w:ind w:left="0"/>
        <w:jc w:val="both"/>
      </w:pPr>
      <w:r>
        <w:rPr>
          <w:rFonts w:ascii="Times New Roman"/>
          <w:b w:val="false"/>
          <w:i w:val="false"/>
          <w:color w:val="000000"/>
          <w:sz w:val="28"/>
        </w:rPr>
        <w:t>
      Қайда ұснылады: Қазақстан Республикасы Қаржы министрлігінің Мемлекеттік кірістер комитетіне</w:t>
      </w:r>
    </w:p>
    <w:p>
      <w:pPr>
        <w:spacing w:after="0"/>
        <w:ind w:left="0"/>
        <w:jc w:val="both"/>
      </w:pPr>
      <w:r>
        <w:rPr>
          <w:rFonts w:ascii="Times New Roman"/>
          <w:b w:val="false"/>
          <w:i w:val="false"/>
          <w:color w:val="000000"/>
          <w:sz w:val="28"/>
        </w:rPr>
        <w:t>
      Ұсынады: халықаралық топқа қатысушылар</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Ұсыну мерзімі: есепті қаржы жылынан кейінгі 12 айдан кешіктірілмей</w:t>
      </w:r>
    </w:p>
    <w:bookmarkStart w:name="z27" w:id="24"/>
    <w:p>
      <w:pPr>
        <w:spacing w:after="0"/>
        <w:ind w:left="0"/>
        <w:jc w:val="left"/>
      </w:pPr>
      <w:r>
        <w:rPr>
          <w:rFonts w:ascii="Times New Roman"/>
          <w:b/>
          <w:i w:val="false"/>
          <w:color w:val="000000"/>
        </w:rPr>
        <w:t xml:space="preserve"> 1-бөлім. Ұйымдастырушылық құрылым</w:t>
      </w:r>
    </w:p>
    <w:bookmarkEnd w:id="24"/>
    <w:p>
      <w:pPr>
        <w:spacing w:after="0"/>
        <w:ind w:left="0"/>
        <w:jc w:val="both"/>
      </w:pPr>
      <w:r>
        <w:rPr>
          <w:rFonts w:ascii="Times New Roman"/>
          <w:b w:val="false"/>
          <w:i w:val="false"/>
          <w:color w:val="000000"/>
          <w:sz w:val="28"/>
        </w:rPr>
        <w:t xml:space="preserve">
      1.1. Халықаралық топтың заңдық құрылымы мен меншік құрылымы (иелену үлесі), сондай-ақ халықаралық топ компаниялардың географиялық орналасқан жері (резиденттік еліндегі) туралы ақпарат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left"/>
      </w:pPr>
      <w:r>
        <w:rPr>
          <w:rFonts w:ascii="Times New Roman"/>
          <w:b/>
          <w:i w:val="false"/>
          <w:color w:val="000000"/>
        </w:rPr>
        <w:t xml:space="preserve"> 2-бөлім. Халықаралық топ қызметінің сипаттамасы.</w:t>
      </w:r>
    </w:p>
    <w:p>
      <w:pPr>
        <w:spacing w:after="0"/>
        <w:ind w:left="0"/>
        <w:jc w:val="both"/>
      </w:pPr>
      <w:r>
        <w:rPr>
          <w:rFonts w:ascii="Times New Roman"/>
          <w:b w:val="false"/>
          <w:i w:val="false"/>
          <w:color w:val="000000"/>
          <w:sz w:val="28"/>
        </w:rPr>
        <w:t xml:space="preserve">
      2.1. Халықаралық топтың пайдалылық әсер ететін негізгі факторларының сипаттамасы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2.2. 2.3- тармақта көрсетілген, тауарларды өткізу, қызметтерді көрсету орны, жұмыстарды орындау негізгі географиялық нарықтар сипаттамасы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2.3. Халықаралық топтың тауарларын өткізуден (жұмыстар, қызметтер) табыстың мөлшері бес ірі жеткізілім тізбегінің сипаттамасы және (немесе) басқа кез келген тауарларды, қызметтерді, жұмыстарды өткізуден түскен есепті қаржы жылы халықаралық топтың түсімінен 5% аса құраған табысы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2.4. Маңызды қызметтер көрсететін негізгі халықаралық топтарды және қызмет көрсетуге шығындарды бөлуге және топтардың ішіндегі қызмет көрсетулердің құнын анықтауға арналған трансфертті баға белгілеу бойынша саясаттарды қоса алғанда, халықаралық топтың қатысушылары арасында жасалған қызмет көрсету, жұмыстарды орындау туралы халықаралық топтың шарттары үшін елеулі маңызы бар тізбесі мен қысқаша сипаттамасы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2.5. Халықаралық топтың тауарлардың, жұмыстардың, көрсетілетін қызметтердің құнын белгілеуде халықаралық топқа жеке қатысушылардың негізгі үлесін сипаттайтын қысқаша функционалдық талдау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2.6. Есепті қаржы жылы орын алған, халықаралық топ үшін елеулі маңызы бар бизнесті қайта құрылымдау, жұту және бөліну сипаттамасы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bookmarkStart w:name="z28" w:id="25"/>
    <w:p>
      <w:pPr>
        <w:spacing w:after="0"/>
        <w:ind w:left="0"/>
        <w:jc w:val="left"/>
      </w:pPr>
      <w:r>
        <w:rPr>
          <w:rFonts w:ascii="Times New Roman"/>
          <w:b/>
          <w:i w:val="false"/>
          <w:color w:val="000000"/>
        </w:rPr>
        <w:t xml:space="preserve"> 3-бөлім. Халықаралық топтың материалдық емес активтері</w:t>
      </w:r>
    </w:p>
    <w:bookmarkEnd w:id="25"/>
    <w:p>
      <w:pPr>
        <w:spacing w:after="0"/>
        <w:ind w:left="0"/>
        <w:jc w:val="both"/>
      </w:pPr>
      <w:r>
        <w:rPr>
          <w:rFonts w:ascii="Times New Roman"/>
          <w:b w:val="false"/>
          <w:i w:val="false"/>
          <w:color w:val="000000"/>
          <w:sz w:val="28"/>
        </w:rPr>
        <w:t>
      3.1. Халықаралық топқа қатысушылар материалдық емес активтерді құру, иелену және пайдалану стратегиясының сипаттамасы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3.2. Заңды түрде оған ие халықаралық топқа қатысушының атауларын көрсете отырып, трансферттік баға белгілеу мақсаттары үшін халықаралық топ үшін елеулі маңызы бар, халықаралық топтың материалдық емес активтерінің тізбесі немесе материалдық емес активтердің топтары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3.3. Халықаралық топ үшін маңызды шығыстарды жабуға арналған жарна туралы келісімді, әзірлеу туралы келісімді және лицензиялық келісімді қоса, материалдық емес активтерге қатысты халықаралық топ қатысушылары арасында жасалған келісімдердің тізбесі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3.4. Ғылыми-зерттеу және тәжірибелік-конструкторлық жұмыстарға және материалдық емес активтерге қатысты халықаралық топтың трансфертік баға белгілеу саясатының сипаттамасы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3.5. Халықаралық топ үшін маңызды есепті қаржы жылында тиісті халықаралық топ қатысушыларының атауын және резиденттілік елін және сыйақыларды көрсете отырып орын алған халықаралық топ қатысушылары арасындағы материалдық емес активтерде қатысу үлесін іске асыру мәмілелерінің жалпы сипаттамасы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bookmarkStart w:name="z29" w:id="26"/>
    <w:p>
      <w:pPr>
        <w:spacing w:after="0"/>
        <w:ind w:left="0"/>
        <w:jc w:val="left"/>
      </w:pPr>
      <w:r>
        <w:rPr>
          <w:rFonts w:ascii="Times New Roman"/>
          <w:b/>
          <w:i w:val="false"/>
          <w:color w:val="000000"/>
        </w:rPr>
        <w:t xml:space="preserve"> 4-бөлім. Халықаралық топтың қыржылық қызметі</w:t>
      </w:r>
    </w:p>
    <w:bookmarkEnd w:id="26"/>
    <w:p>
      <w:pPr>
        <w:spacing w:after="0"/>
        <w:ind w:left="0"/>
        <w:jc w:val="both"/>
      </w:pPr>
      <w:r>
        <w:rPr>
          <w:rFonts w:ascii="Times New Roman"/>
          <w:b w:val="false"/>
          <w:i w:val="false"/>
          <w:color w:val="000000"/>
          <w:sz w:val="28"/>
        </w:rPr>
        <w:t>
      4.1 Халықаралық топтың қатысушылары болып табылмайтын қарыз берушімен мәмілені қоса, халықаралық топ пен оның негізгі қатысушыларын қаржыландыру тәртібі туралы мәлімет</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4.2. Халықаралық топта, оның заңнамасына сәйкес осындай халықаралық топ қатысушылары және осындай халықаралық топ қатысушыларының тиімді басқару орындары құрылған мемлекетті көрсете отырып, орталықтандырылған қаржыландыру функциясын жүзеге асыратын халықаралық топ қатысушыларының тізбесі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4.3. Халықаралық топ қатысушылары арасындағы халықаралық мәмілелерге қатысты халықаралық топтың трансфертік баға белгілеудің жалпы саясатының сипаттамасы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bookmarkStart w:name="z30" w:id="27"/>
    <w:p>
      <w:pPr>
        <w:spacing w:after="0"/>
        <w:ind w:left="0"/>
        <w:jc w:val="left"/>
      </w:pPr>
      <w:r>
        <w:rPr>
          <w:rFonts w:ascii="Times New Roman"/>
          <w:b/>
          <w:i w:val="false"/>
          <w:color w:val="000000"/>
        </w:rPr>
        <w:t xml:space="preserve"> 5-бөлім. Халықаралық топтың қыржылық және салықтық ақпараты</w:t>
      </w:r>
    </w:p>
    <w:bookmarkEnd w:id="27"/>
    <w:p>
      <w:pPr>
        <w:spacing w:after="0"/>
        <w:ind w:left="0"/>
        <w:jc w:val="both"/>
      </w:pPr>
      <w:r>
        <w:rPr>
          <w:rFonts w:ascii="Times New Roman"/>
          <w:b w:val="false"/>
          <w:i w:val="false"/>
          <w:color w:val="000000"/>
          <w:sz w:val="28"/>
        </w:rPr>
        <w:t>
      5.1. Есепті қаржы жылында қаржылық есептілік мақсаты үшін және (немесе) басқарушылық, салық мақсаттары үшін дайындалған халықаралық топтың қоса беріп отырған шоғырландырылған қаржы есептілігінің көшірмесі туралы мәлімет</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5.2. Қолданыстағы халықаралық топтың трансфертік баға белгілеу туралы біржақты келісімдердің және мемлекеттер арасында кірістерді бөлу туралы салық қаулыларының тізбесі мен қысқаша сипаттамасы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bookmarkStart w:name="z31" w:id="28"/>
    <w:p>
      <w:pPr>
        <w:spacing w:after="0"/>
        <w:ind w:left="0"/>
        <w:jc w:val="left"/>
      </w:pPr>
      <w:r>
        <w:rPr>
          <w:rFonts w:ascii="Times New Roman"/>
          <w:b/>
          <w:i w:val="false"/>
          <w:color w:val="000000"/>
        </w:rPr>
        <w:t xml:space="preserve"> 6-бөлім. Негізгі субъектінің жауапкершілігі</w:t>
      </w:r>
    </w:p>
    <w:bookmarkEnd w:id="28"/>
    <w:tbl>
      <w:tblPr>
        <w:tblW w:w="0" w:type="auto"/>
        <w:tblCellSpacing w:w="0" w:type="auto"/>
        <w:tblBorders>
          <w:top w:val="none"/>
          <w:left w:val="none"/>
          <w:bottom w:val="none"/>
          <w:right w:val="none"/>
          <w:insideH w:val="none"/>
          <w:insideV w:val="none"/>
        </w:tblBorders>
      </w:tblPr>
      <w:tblGrid>
        <w:gridCol w:w="8002"/>
        <w:gridCol w:w="4298"/>
      </w:tblGrid>
      <w:tr>
        <w:trPr>
          <w:trHeight w:val="30" w:hRule="atLeast"/>
        </w:trPr>
        <w:tc>
          <w:tcPr>
            <w:tcW w:w="8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аты - жөні, әкесінің аты</w:t>
            </w:r>
            <w:r>
              <w:br/>
            </w:r>
            <w:r>
              <w:rPr>
                <w:rFonts w:ascii="Times New Roman"/>
                <w:b w:val="false"/>
                <w:i w:val="false"/>
                <w:color w:val="000000"/>
                <w:sz w:val="20"/>
              </w:rPr>
              <w:t>
________________________________________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Қолтаңба _______________</w:t>
            </w:r>
          </w:p>
        </w:tc>
        <w:tc>
          <w:tcPr>
            <w:tcW w:w="4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 күні:</w:t>
            </w:r>
            <w:r>
              <w:br/>
            </w:r>
            <w:r>
              <w:rPr>
                <w:rFonts w:ascii="Times New Roman"/>
                <w:b w:val="false"/>
                <w:i w:val="false"/>
                <w:color w:val="000000"/>
                <w:sz w:val="20"/>
              </w:rPr>
              <w:t>
"___" _________ 20___жыл Мемелекеттік кірістер органының</w:t>
            </w:r>
            <w:r>
              <w:br/>
            </w:r>
            <w:r>
              <w:rPr>
                <w:rFonts w:ascii="Times New Roman"/>
                <w:b w:val="false"/>
                <w:i w:val="false"/>
                <w:color w:val="000000"/>
                <w:sz w:val="20"/>
              </w:rPr>
              <w:t>
коды __ __ __ __</w:t>
            </w:r>
          </w:p>
        </w:tc>
      </w:tr>
      <w:tr>
        <w:trPr>
          <w:trHeight w:val="30" w:hRule="atLeast"/>
        </w:trPr>
        <w:tc>
          <w:tcPr>
            <w:tcW w:w="8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 қабылданған лауазымды</w:t>
            </w:r>
            <w:r>
              <w:br/>
            </w:r>
            <w:r>
              <w:rPr>
                <w:rFonts w:ascii="Times New Roman"/>
                <w:b w:val="false"/>
                <w:i w:val="false"/>
                <w:color w:val="000000"/>
                <w:sz w:val="20"/>
              </w:rPr>
              <w:t>
тұлғаның аты - жөні, әкесінің аты</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r>
              <w:br/>
            </w:r>
            <w:r>
              <w:rPr>
                <w:rFonts w:ascii="Times New Roman"/>
                <w:b w:val="false"/>
                <w:i w:val="false"/>
                <w:color w:val="000000"/>
                <w:sz w:val="20"/>
              </w:rPr>
              <w:t>
Қолтаңба ________________</w:t>
            </w:r>
          </w:p>
        </w:tc>
        <w:tc>
          <w:tcPr>
            <w:tcW w:w="4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Қабылдаған күні:</w:t>
            </w:r>
            <w:r>
              <w:br/>
            </w:r>
            <w:r>
              <w:rPr>
                <w:rFonts w:ascii="Times New Roman"/>
                <w:b w:val="false"/>
                <w:i w:val="false"/>
                <w:color w:val="000000"/>
                <w:sz w:val="20"/>
              </w:rPr>
              <w:t>
"___" _________ 20___ж</w:t>
            </w:r>
            <w:r>
              <w:br/>
            </w:r>
            <w:r>
              <w:rPr>
                <w:rFonts w:ascii="Times New Roman"/>
                <w:b w:val="false"/>
                <w:i w:val="false"/>
                <w:color w:val="000000"/>
                <w:sz w:val="20"/>
              </w:rPr>
              <w:t>
Құжаттың ішкі №: _______</w:t>
            </w:r>
          </w:p>
        </w:tc>
      </w:tr>
      <w:tr>
        <w:trPr>
          <w:trHeight w:val="30" w:hRule="atLeast"/>
        </w:trPr>
        <w:tc>
          <w:tcPr>
            <w:tcW w:w="8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штемпелінің күні</w:t>
            </w:r>
            <w:r>
              <w:br/>
            </w:r>
            <w:r>
              <w:rPr>
                <w:rFonts w:ascii="Times New Roman"/>
                <w:b w:val="false"/>
                <w:i w:val="false"/>
                <w:color w:val="000000"/>
                <w:sz w:val="20"/>
              </w:rPr>
              <w:t>
"___" _________ 20____ж.</w:t>
            </w:r>
            <w:r>
              <w:br/>
            </w:r>
            <w:r>
              <w:rPr>
                <w:rFonts w:ascii="Times New Roman"/>
                <w:b w:val="false"/>
                <w:i w:val="false"/>
                <w:color w:val="000000"/>
                <w:sz w:val="20"/>
              </w:rPr>
              <w:t>
(Поштамен жіберілген кезде толтырылады)</w:t>
            </w:r>
          </w:p>
        </w:tc>
        <w:tc>
          <w:tcPr>
            <w:tcW w:w="42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"Трансферттік баға белгілеу бойынша негізгі есептілік" формасын толтыру түсініктемесі осы Бұйрықтың </w:t>
      </w:r>
      <w:r>
        <w:rPr>
          <w:rFonts w:ascii="Times New Roman"/>
          <w:b w:val="false"/>
          <w:i w:val="false"/>
          <w:color w:val="000000"/>
          <w:sz w:val="28"/>
        </w:rPr>
        <w:t>4-қосымшаның</w:t>
      </w:r>
      <w:r>
        <w:rPr>
          <w:rFonts w:ascii="Times New Roman"/>
          <w:b w:val="false"/>
          <w:i w:val="false"/>
          <w:color w:val="000000"/>
          <w:sz w:val="28"/>
        </w:rPr>
        <w:t xml:space="preserve"> Трансферттік баға белгілеу бойынша негізгі есептілікті толтыру Қағидаларына сәйкес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1104 бұйрығына</w:t>
            </w:r>
            <w:r>
              <w:br/>
            </w:r>
            <w:r>
              <w:rPr>
                <w:rFonts w:ascii="Times New Roman"/>
                <w:b w:val="false"/>
                <w:i w:val="false"/>
                <w:color w:val="000000"/>
                <w:sz w:val="20"/>
              </w:rPr>
              <w:t>4-қосымша</w:t>
            </w:r>
          </w:p>
        </w:tc>
      </w:tr>
    </w:tbl>
    <w:bookmarkStart w:name="z34" w:id="29"/>
    <w:p>
      <w:pPr>
        <w:spacing w:after="0"/>
        <w:ind w:left="0"/>
        <w:jc w:val="left"/>
      </w:pPr>
      <w:r>
        <w:rPr>
          <w:rFonts w:ascii="Times New Roman"/>
          <w:b/>
          <w:i w:val="false"/>
          <w:color w:val="000000"/>
        </w:rPr>
        <w:t xml:space="preserve"> Трансферттік баға белгілеу бойынша негізгі есептілікті толтыру қағидалары</w:t>
      </w:r>
    </w:p>
    <w:bookmarkEnd w:id="29"/>
    <w:bookmarkStart w:name="z35" w:id="30"/>
    <w:p>
      <w:pPr>
        <w:spacing w:after="0"/>
        <w:ind w:left="0"/>
        <w:jc w:val="left"/>
      </w:pPr>
      <w:r>
        <w:rPr>
          <w:rFonts w:ascii="Times New Roman"/>
          <w:b/>
          <w:i w:val="false"/>
          <w:color w:val="000000"/>
        </w:rPr>
        <w:t xml:space="preserve"> 1 тарау. Жалпы ережелер</w:t>
      </w:r>
    </w:p>
    <w:bookmarkEnd w:id="30"/>
    <w:bookmarkStart w:name="z36" w:id="31"/>
    <w:p>
      <w:pPr>
        <w:spacing w:after="0"/>
        <w:ind w:left="0"/>
        <w:jc w:val="both"/>
      </w:pPr>
      <w:r>
        <w:rPr>
          <w:rFonts w:ascii="Times New Roman"/>
          <w:b w:val="false"/>
          <w:i w:val="false"/>
          <w:color w:val="000000"/>
          <w:sz w:val="28"/>
        </w:rPr>
        <w:t xml:space="preserve">
      1. Осы Трансферттік баға белгілеу бойынша негізгі есептілікті толтыру қағидалары (бұдан әрі – Қағидалар) "Трансферттік баға белгілеу туралы" 2008 жылғы 5 шілдедегі Қазақстан Республикасы Заңының (бұдан әрі – Заң) </w:t>
      </w:r>
      <w:r>
        <w:rPr>
          <w:rFonts w:ascii="Times New Roman"/>
          <w:b w:val="false"/>
          <w:i w:val="false"/>
          <w:color w:val="000000"/>
          <w:sz w:val="28"/>
        </w:rPr>
        <w:t>7-бабы</w:t>
      </w:r>
      <w:r>
        <w:rPr>
          <w:rFonts w:ascii="Times New Roman"/>
          <w:b w:val="false"/>
          <w:i w:val="false"/>
          <w:color w:val="000000"/>
          <w:sz w:val="28"/>
        </w:rPr>
        <w:t xml:space="preserve"> 1-тармағына сәйкес әзірленді және халықаралық топқа қатысушылардың трансферттік баға белгілеу бойынша негізгі есептілікті (бұдан әрі – Есептілік) толтыру тәртібін айқындайды.</w:t>
      </w:r>
    </w:p>
    <w:bookmarkEnd w:id="31"/>
    <w:bookmarkStart w:name="z37" w:id="32"/>
    <w:p>
      <w:pPr>
        <w:spacing w:after="0"/>
        <w:ind w:left="0"/>
        <w:jc w:val="both"/>
      </w:pPr>
      <w:r>
        <w:rPr>
          <w:rFonts w:ascii="Times New Roman"/>
          <w:b w:val="false"/>
          <w:i w:val="false"/>
          <w:color w:val="000000"/>
          <w:sz w:val="28"/>
        </w:rPr>
        <w:t>
      2. Осы Қағидада мынадай терминдер мен анықтамалар қолданылады:</w:t>
      </w:r>
    </w:p>
    <w:bookmarkEnd w:id="32"/>
    <w:p>
      <w:pPr>
        <w:spacing w:after="0"/>
        <w:ind w:left="0"/>
        <w:jc w:val="both"/>
      </w:pPr>
      <w:r>
        <w:rPr>
          <w:rFonts w:ascii="Times New Roman"/>
          <w:b w:val="false"/>
          <w:i w:val="false"/>
          <w:color w:val="000000"/>
          <w:sz w:val="28"/>
        </w:rPr>
        <w:t>
      елеулі мәміле – есепті қаржы жылында халықаралық топтың кірісі пайдасынан 5% асқан мәміле.</w:t>
      </w:r>
    </w:p>
    <w:bookmarkStart w:name="z38" w:id="33"/>
    <w:p>
      <w:pPr>
        <w:spacing w:after="0"/>
        <w:ind w:left="0"/>
        <w:jc w:val="both"/>
      </w:pPr>
      <w:r>
        <w:rPr>
          <w:rFonts w:ascii="Times New Roman"/>
          <w:b w:val="false"/>
          <w:i w:val="false"/>
          <w:color w:val="000000"/>
          <w:sz w:val="28"/>
        </w:rPr>
        <w:t>
      3. Есептілікте көрсетілетін мәлімет қазақ және орыс тілдерінде, оның ішінде машинкаға басылған мәтiнді, кестені, схемаларды, кескіндерді, диаграммаларды, бейнелерді және өзге де графикалық объектілерді қамтумен жасалады.</w:t>
      </w:r>
    </w:p>
    <w:bookmarkEnd w:id="33"/>
    <w:bookmarkStart w:name="z39" w:id="34"/>
    <w:p>
      <w:pPr>
        <w:spacing w:after="0"/>
        <w:ind w:left="0"/>
        <w:jc w:val="both"/>
      </w:pPr>
      <w:r>
        <w:rPr>
          <w:rFonts w:ascii="Times New Roman"/>
          <w:b w:val="false"/>
          <w:i w:val="false"/>
          <w:color w:val="000000"/>
          <w:sz w:val="28"/>
        </w:rPr>
        <w:t>
      4. Ақпарат болмаған кезде Есептіліктің тиісті тармақтары толтырылмайды.</w:t>
      </w:r>
    </w:p>
    <w:bookmarkEnd w:id="34"/>
    <w:bookmarkStart w:name="z40" w:id="35"/>
    <w:p>
      <w:pPr>
        <w:spacing w:after="0"/>
        <w:ind w:left="0"/>
        <w:jc w:val="both"/>
      </w:pPr>
      <w:r>
        <w:rPr>
          <w:rFonts w:ascii="Times New Roman"/>
          <w:b w:val="false"/>
          <w:i w:val="false"/>
          <w:color w:val="000000"/>
          <w:sz w:val="28"/>
        </w:rPr>
        <w:t xml:space="preserve">
      5. Есептілікке "Мемлекеттік құпиялар туралы" Қазақстан Республикасының 1999 жылғы 15 наурыздағы </w:t>
      </w:r>
      <w:r>
        <w:rPr>
          <w:rFonts w:ascii="Times New Roman"/>
          <w:b w:val="false"/>
          <w:i w:val="false"/>
          <w:color w:val="000000"/>
          <w:sz w:val="28"/>
        </w:rPr>
        <w:t>Заңына</w:t>
      </w:r>
      <w:r>
        <w:rPr>
          <w:rFonts w:ascii="Times New Roman"/>
          <w:b w:val="false"/>
          <w:i w:val="false"/>
          <w:color w:val="000000"/>
          <w:sz w:val="28"/>
        </w:rPr>
        <w:t xml:space="preserve"> сәйкес мемлекеттік құпияларды қамтитын мәлімет немесе заңмен сақталатын өзге де құпия енгізілмейді.</w:t>
      </w:r>
    </w:p>
    <w:bookmarkEnd w:id="35"/>
    <w:bookmarkStart w:name="z41" w:id="36"/>
    <w:p>
      <w:pPr>
        <w:spacing w:after="0"/>
        <w:ind w:left="0"/>
        <w:jc w:val="both"/>
      </w:pPr>
      <w:r>
        <w:rPr>
          <w:rFonts w:ascii="Times New Roman"/>
          <w:b w:val="false"/>
          <w:i w:val="false"/>
          <w:color w:val="000000"/>
          <w:sz w:val="28"/>
        </w:rPr>
        <w:t>
      6. Есептілік:</w:t>
      </w:r>
    </w:p>
    <w:bookmarkEnd w:id="36"/>
    <w:p>
      <w:pPr>
        <w:spacing w:after="0"/>
        <w:ind w:left="0"/>
        <w:jc w:val="both"/>
      </w:pPr>
      <w:r>
        <w:rPr>
          <w:rFonts w:ascii="Times New Roman"/>
          <w:b w:val="false"/>
          <w:i w:val="false"/>
          <w:color w:val="000000"/>
          <w:sz w:val="28"/>
        </w:rPr>
        <w:t>
      1) келу тәртібінде қағаз жеткізгіште екі данадада табыс етіледі, олардың бірі мемлекеттік кірістер органының қабылдағаны туралы белгісімен халықаралық топ қатысушысына қайтарылады;</w:t>
      </w:r>
    </w:p>
    <w:p>
      <w:pPr>
        <w:spacing w:after="0"/>
        <w:ind w:left="0"/>
        <w:jc w:val="both"/>
      </w:pPr>
      <w:r>
        <w:rPr>
          <w:rFonts w:ascii="Times New Roman"/>
          <w:b w:val="false"/>
          <w:i w:val="false"/>
          <w:color w:val="000000"/>
          <w:sz w:val="28"/>
        </w:rPr>
        <w:t>
      2) почта немесе өзге байланыс ұйымынан хабарламаны алумен почта арқылы тапрсырыс хатпен табыс етіледі;</w:t>
      </w:r>
    </w:p>
    <w:p>
      <w:pPr>
        <w:spacing w:after="0"/>
        <w:ind w:left="0"/>
        <w:jc w:val="both"/>
      </w:pPr>
      <w:r>
        <w:rPr>
          <w:rFonts w:ascii="Times New Roman"/>
          <w:b w:val="false"/>
          <w:i w:val="false"/>
          <w:color w:val="000000"/>
          <w:sz w:val="28"/>
        </w:rPr>
        <w:t>
      3) мемлекеттік кірістер органдарының салықтық есептілікті қабылдау және өңдеу жүйесі арқылы ақпаратты компьютерлік өңдеуге жол берілетін мемлекеттік кірістер органдары жүйесінің негізгі есептілікті қабылдауы туралы хабарламамен электронды түрде және электрондық цифрлық қолмен куәландырылады.</w:t>
      </w:r>
    </w:p>
    <w:bookmarkStart w:name="z42" w:id="37"/>
    <w:p>
      <w:pPr>
        <w:spacing w:after="0"/>
        <w:ind w:left="0"/>
        <w:jc w:val="both"/>
      </w:pPr>
      <w:r>
        <w:rPr>
          <w:rFonts w:ascii="Times New Roman"/>
          <w:b w:val="false"/>
          <w:i w:val="false"/>
          <w:color w:val="000000"/>
          <w:sz w:val="28"/>
        </w:rPr>
        <w:t>
      7. Есептілікке есепті қаржы жылында қаржылық есептілік мақсаты үшін және (немесе) басқарушылық, салық мақсаттары үшін дайындалған халықаралық топтың қоса беріп отырған шоғырландырылған қаржы есептілігінің көшірмесі қоса беріледі.</w:t>
      </w:r>
    </w:p>
    <w:bookmarkEnd w:id="37"/>
    <w:bookmarkStart w:name="z43" w:id="38"/>
    <w:p>
      <w:pPr>
        <w:spacing w:after="0"/>
        <w:ind w:left="0"/>
        <w:jc w:val="left"/>
      </w:pPr>
      <w:r>
        <w:rPr>
          <w:rFonts w:ascii="Times New Roman"/>
          <w:b/>
          <w:i w:val="false"/>
          <w:color w:val="000000"/>
        </w:rPr>
        <w:t xml:space="preserve"> 2-тарау. Трансферттік баға белгілеу бойынша негізгі есептілікті толтыру тәртібі</w:t>
      </w:r>
    </w:p>
    <w:bookmarkEnd w:id="38"/>
    <w:bookmarkStart w:name="z44" w:id="39"/>
    <w:p>
      <w:pPr>
        <w:spacing w:after="0"/>
        <w:ind w:left="0"/>
        <w:jc w:val="both"/>
      </w:pPr>
      <w:r>
        <w:rPr>
          <w:rFonts w:ascii="Times New Roman"/>
          <w:b w:val="false"/>
          <w:i w:val="false"/>
          <w:color w:val="000000"/>
          <w:sz w:val="28"/>
        </w:rPr>
        <w:t xml:space="preserve">
      8. "Ұйымдастырушы құрылым" деген 1-бөлімде: </w:t>
      </w:r>
    </w:p>
    <w:bookmarkEnd w:id="39"/>
    <w:p>
      <w:pPr>
        <w:spacing w:after="0"/>
        <w:ind w:left="0"/>
        <w:jc w:val="both"/>
      </w:pPr>
      <w:r>
        <w:rPr>
          <w:rFonts w:ascii="Times New Roman"/>
          <w:b w:val="false"/>
          <w:i w:val="false"/>
          <w:color w:val="000000"/>
          <w:sz w:val="28"/>
        </w:rPr>
        <w:t>
      1.1-тармағында халықаралық топ қатысушыларына қатысты есепті қаржы жылының соңындағы жағдай бойынша: халықаралық топтың заңдық құрылымы мен меншік құрылымы (иелену үлесі), сондай-ақ халықаралық топ компаниялардың географиялық орналасқан жері (резиденттік еліндегі) туралы ақпарат көрсетіледі.</w:t>
      </w:r>
    </w:p>
    <w:bookmarkStart w:name="z45" w:id="40"/>
    <w:p>
      <w:pPr>
        <w:spacing w:after="0"/>
        <w:ind w:left="0"/>
        <w:jc w:val="both"/>
      </w:pPr>
      <w:r>
        <w:rPr>
          <w:rFonts w:ascii="Times New Roman"/>
          <w:b w:val="false"/>
          <w:i w:val="false"/>
          <w:color w:val="000000"/>
          <w:sz w:val="28"/>
        </w:rPr>
        <w:t>
      9. "Халықаралық топ қызметінің сипаттамасы" халықаралық" деген 2-бөлімде:</w:t>
      </w:r>
    </w:p>
    <w:bookmarkEnd w:id="40"/>
    <w:p>
      <w:pPr>
        <w:spacing w:after="0"/>
        <w:ind w:left="0"/>
        <w:jc w:val="both"/>
      </w:pPr>
      <w:r>
        <w:rPr>
          <w:rFonts w:ascii="Times New Roman"/>
          <w:b w:val="false"/>
          <w:i w:val="false"/>
          <w:color w:val="000000"/>
          <w:sz w:val="28"/>
        </w:rPr>
        <w:t>
      2.1.-тармақта халықаралық топтың пайдалылық әсер ететін негізгі факторлар көрсетіледі;</w:t>
      </w:r>
    </w:p>
    <w:p>
      <w:pPr>
        <w:spacing w:after="0"/>
        <w:ind w:left="0"/>
        <w:jc w:val="both"/>
      </w:pPr>
      <w:r>
        <w:rPr>
          <w:rFonts w:ascii="Times New Roman"/>
          <w:b w:val="false"/>
          <w:i w:val="false"/>
          <w:color w:val="000000"/>
          <w:sz w:val="28"/>
        </w:rPr>
        <w:t>
      2.2.-тармақта 2.3.-тармақта көрсетілген, тауарларды өткізу, қызметтерді көрсету, жұмыстарды орындау негізгі географиялық нарықтар (мемлекет аумағының бір бөлігі, мемлекет, мемлекеттердің тобы және (немесе) мемлекет аумақтарының бөлімдері) көрсетіледі;</w:t>
      </w:r>
    </w:p>
    <w:p>
      <w:pPr>
        <w:spacing w:after="0"/>
        <w:ind w:left="0"/>
        <w:jc w:val="both"/>
      </w:pPr>
      <w:r>
        <w:rPr>
          <w:rFonts w:ascii="Times New Roman"/>
          <w:b w:val="false"/>
          <w:i w:val="false"/>
          <w:color w:val="000000"/>
          <w:sz w:val="28"/>
        </w:rPr>
        <w:t>
      2.3.-тармақта халықаралық топтың тауарларын өткізуден (жұмыстар, қызметтер) табыстың мөлшері бес ірі жеткізілім тізбегінің сипаттамасы бойынша және (немесе) басқа кез келген тауарларды, қызметтерді, жұмыстарды өткізуден түскен табыс есепті қаржы жылы халықаралық топтың түсімінен 5% құраған табысы көрсетіледі;</w:t>
      </w:r>
    </w:p>
    <w:p>
      <w:pPr>
        <w:spacing w:after="0"/>
        <w:ind w:left="0"/>
        <w:jc w:val="both"/>
      </w:pPr>
      <w:r>
        <w:rPr>
          <w:rFonts w:ascii="Times New Roman"/>
          <w:b w:val="false"/>
          <w:i w:val="false"/>
          <w:color w:val="000000"/>
          <w:sz w:val="28"/>
        </w:rPr>
        <w:t>
      2.4.-тармақта маңызды қызметтер көрсететін негізгі халықаралық топтарды және қызмет көрсетуге шығындарды бөлуге және топтардың ішіндегі қызмет көрсетулердің құнын анықтауға арналған трансфертті баға белгілеу бойынша саясаттарды қоса алғанда, халықаралық топтың қатысушылары арасында жасалған қызмет көрсету, жұмыстарды орындау туралы халықаралық топтың шарттары үшін елеулі маңызы бар тізбесі мен қысқаша сипаттамасы көрсетіледі;</w:t>
      </w:r>
    </w:p>
    <w:p>
      <w:pPr>
        <w:spacing w:after="0"/>
        <w:ind w:left="0"/>
        <w:jc w:val="both"/>
      </w:pPr>
      <w:r>
        <w:rPr>
          <w:rFonts w:ascii="Times New Roman"/>
          <w:b w:val="false"/>
          <w:i w:val="false"/>
          <w:color w:val="000000"/>
          <w:sz w:val="28"/>
        </w:rPr>
        <w:t>
      2.5.-тармақта халықаралық топтың тауарлардың, жұмыстардың, көрсетілетін қызметтердің құнын белгілеуде халықаралық топқа жеке қатысушылардың негізгі үлесін сипаттайтын қысқаша функционалдық талдау, – яғни, негізгі атқаратын қызметі, маңызды қабылданатын тәуекелдер және маңызды пайдаланылатын активтер көрсетіледі; Мұндай функциялар, қабылданатын тәуекелдер және пайдаланылатын активтер құнын және жеткізу тізбегіне қатысатын, халықаралық топтың әрбір қатысушы үшін жеке халықаралық топтың тауарлары, қызметтері, жұмыстары үшін жеткізілімді құрудың негізгі тізбегі үшін көрсетіледі. Сондай-ақ, қысқаша функционалдық талдауда қарастырылатын халықаралық топтың әр қатысушы үшін негізгі кәсіпкерлік қызметтің атауы, резиденттік елі мен қысқаша сипаттамасы көрсетіледі;</w:t>
      </w:r>
    </w:p>
    <w:p>
      <w:pPr>
        <w:spacing w:after="0"/>
        <w:ind w:left="0"/>
        <w:jc w:val="both"/>
      </w:pPr>
      <w:r>
        <w:rPr>
          <w:rFonts w:ascii="Times New Roman"/>
          <w:b w:val="false"/>
          <w:i w:val="false"/>
          <w:color w:val="000000"/>
          <w:sz w:val="28"/>
        </w:rPr>
        <w:t>
      халықаралық топқа қатысушысының қызметіне қарай халықаралық топқа қатысушысы орындайтын функциялар, халықаралық топқа қатысушысы қабылдайтын экономикалық тәуекелдер және халықаралық топқа қатысушысы пайдаланылатын активтер көрсетіледі;</w:t>
      </w:r>
    </w:p>
    <w:p>
      <w:pPr>
        <w:spacing w:after="0"/>
        <w:ind w:left="0"/>
        <w:jc w:val="both"/>
      </w:pPr>
      <w:r>
        <w:rPr>
          <w:rFonts w:ascii="Times New Roman"/>
          <w:b w:val="false"/>
          <w:i w:val="false"/>
          <w:color w:val="000000"/>
          <w:sz w:val="28"/>
        </w:rPr>
        <w:t>
      2.6.-тармақта есепті қаржы жылы орын алған, халықаралық топ үшін елеулі маңызы бар бизнесті қайта құрылымдау, жұту және бөліну мәмілелердің сипаттамасы көрсетіледі: халықаралық топтың қатысуымен есепті қаржы жылында аяқталған, бизнесті қайта құрылымдау мәмілелері туралы ақпарат, оның ішінде халықаралық топқа қатыстылығын көрсетумен, бизнесті қайта құрылымдау мәмілесіне қатысушылардың атауы мен елді резиденттік елін қоса алғанда, қайта құрылымдаудың мақсаттары, шарттары, мән-жайлар мен нәтижелері көрсетіледі;</w:t>
      </w:r>
    </w:p>
    <w:p>
      <w:pPr>
        <w:spacing w:after="0"/>
        <w:ind w:left="0"/>
        <w:jc w:val="both"/>
      </w:pPr>
      <w:r>
        <w:rPr>
          <w:rFonts w:ascii="Times New Roman"/>
          <w:b w:val="false"/>
          <w:i w:val="false"/>
          <w:color w:val="000000"/>
          <w:sz w:val="28"/>
        </w:rPr>
        <w:t>
      Мысалы, бизнесті қайта құрылымдау мәмілелер туралы ақпарат, кем дегенде тараптардың бірі халықаралық топтың қатысушысы болып табылатын ұйым болса, және осылайша, есепті қаржы жылында төменде аталған шарттардың кез келгені сәйкес келсе:</w:t>
      </w:r>
    </w:p>
    <w:p>
      <w:pPr>
        <w:spacing w:after="0"/>
        <w:ind w:left="0"/>
        <w:jc w:val="both"/>
      </w:pPr>
      <w:r>
        <w:rPr>
          <w:rFonts w:ascii="Times New Roman"/>
          <w:b w:val="false"/>
          <w:i w:val="false"/>
          <w:color w:val="000000"/>
          <w:sz w:val="28"/>
        </w:rPr>
        <w:t>
      басқа ұйымға қосылу себебінен жойылса;</w:t>
      </w:r>
    </w:p>
    <w:p>
      <w:pPr>
        <w:spacing w:after="0"/>
        <w:ind w:left="0"/>
        <w:jc w:val="both"/>
      </w:pPr>
      <w:r>
        <w:rPr>
          <w:rFonts w:ascii="Times New Roman"/>
          <w:b w:val="false"/>
          <w:i w:val="false"/>
          <w:color w:val="000000"/>
          <w:sz w:val="28"/>
        </w:rPr>
        <w:t>
      оған басқа ұйым қосылса;</w:t>
      </w:r>
    </w:p>
    <w:p>
      <w:pPr>
        <w:spacing w:after="0"/>
        <w:ind w:left="0"/>
        <w:jc w:val="both"/>
      </w:pPr>
      <w:r>
        <w:rPr>
          <w:rFonts w:ascii="Times New Roman"/>
          <w:b w:val="false"/>
          <w:i w:val="false"/>
          <w:color w:val="000000"/>
          <w:sz w:val="28"/>
        </w:rPr>
        <w:t>
      жаңа ұйымның құрылуымен басқа ұйыммен бірігу себебінен жойылса;</w:t>
      </w:r>
    </w:p>
    <w:p>
      <w:pPr>
        <w:spacing w:after="0"/>
        <w:ind w:left="0"/>
        <w:jc w:val="both"/>
      </w:pPr>
      <w:r>
        <w:rPr>
          <w:rFonts w:ascii="Times New Roman"/>
          <w:b w:val="false"/>
          <w:i w:val="false"/>
          <w:color w:val="000000"/>
          <w:sz w:val="28"/>
        </w:rPr>
        <w:t>
      басқа ұйымдардың бірігуі нәтижесінде құрылса;</w:t>
      </w:r>
    </w:p>
    <w:p>
      <w:pPr>
        <w:spacing w:after="0"/>
        <w:ind w:left="0"/>
        <w:jc w:val="both"/>
      </w:pPr>
      <w:r>
        <w:rPr>
          <w:rFonts w:ascii="Times New Roman"/>
          <w:b w:val="false"/>
          <w:i w:val="false"/>
          <w:color w:val="000000"/>
          <w:sz w:val="28"/>
        </w:rPr>
        <w:t>
      жаңа ұйымдарға бөлу себебі бойынша жойылса;</w:t>
      </w:r>
    </w:p>
    <w:p>
      <w:pPr>
        <w:spacing w:after="0"/>
        <w:ind w:left="0"/>
        <w:jc w:val="both"/>
      </w:pPr>
      <w:r>
        <w:rPr>
          <w:rFonts w:ascii="Times New Roman"/>
          <w:b w:val="false"/>
          <w:i w:val="false"/>
          <w:color w:val="000000"/>
          <w:sz w:val="28"/>
        </w:rPr>
        <w:t>
      басқа ұйымға бөлу нәтижесінде құрылса және тағы басқалар.</w:t>
      </w:r>
    </w:p>
    <w:bookmarkStart w:name="z46" w:id="41"/>
    <w:p>
      <w:pPr>
        <w:spacing w:after="0"/>
        <w:ind w:left="0"/>
        <w:jc w:val="both"/>
      </w:pPr>
      <w:r>
        <w:rPr>
          <w:rFonts w:ascii="Times New Roman"/>
          <w:b w:val="false"/>
          <w:i w:val="false"/>
          <w:color w:val="000000"/>
          <w:sz w:val="28"/>
        </w:rPr>
        <w:t>
      10. "Халықаралық топтың материалдық емес активтері" деген 3-бөлімде:</w:t>
      </w:r>
    </w:p>
    <w:bookmarkEnd w:id="41"/>
    <w:p>
      <w:pPr>
        <w:spacing w:after="0"/>
        <w:ind w:left="0"/>
        <w:jc w:val="both"/>
      </w:pPr>
      <w:r>
        <w:rPr>
          <w:rFonts w:ascii="Times New Roman"/>
          <w:b w:val="false"/>
          <w:i w:val="false"/>
          <w:color w:val="000000"/>
          <w:sz w:val="28"/>
        </w:rPr>
        <w:t>
      3.1.-тармақта есепті қаржы жылында халықаралық топқа қатысушылар материалдық емес активтерді құру, иелену және пайдалану стратегиясы туралы ақпарат көрсетіледі;</w:t>
      </w:r>
    </w:p>
    <w:p>
      <w:pPr>
        <w:spacing w:after="0"/>
        <w:ind w:left="0"/>
        <w:jc w:val="both"/>
      </w:pPr>
      <w:r>
        <w:rPr>
          <w:rFonts w:ascii="Times New Roman"/>
          <w:b w:val="false"/>
          <w:i w:val="false"/>
          <w:color w:val="000000"/>
          <w:sz w:val="28"/>
        </w:rPr>
        <w:t>
      3.2.-тармақта заңды түрде оған ие халықаралық топқа қатысушының атауларын көрсете отырып, трансферттік баға белгілеу мақсаттары үшін халықаралық топ үшін елеулі маңызы бар, халықаралық топтың материалдық емес активтері немесе материалдық емес активтердің топтары көрсетіледі;</w:t>
      </w:r>
    </w:p>
    <w:p>
      <w:pPr>
        <w:spacing w:after="0"/>
        <w:ind w:left="0"/>
        <w:jc w:val="both"/>
      </w:pPr>
      <w:r>
        <w:rPr>
          <w:rFonts w:ascii="Times New Roman"/>
          <w:b w:val="false"/>
          <w:i w:val="false"/>
          <w:color w:val="000000"/>
          <w:sz w:val="28"/>
        </w:rPr>
        <w:t>
      3.3.-тармақта шығыстарды жабуға арналған жарна туралы келісімді, зерттеу қызметін ұсыну туралы негізгі келісімді және лицензиялық келісімді қоса, халықаралық топ қатысушылары арасында жасалған, материалдық емес активтермен байланысты, маңызды келісімдердің тізбесі көрсетіледі;</w:t>
      </w:r>
    </w:p>
    <w:p>
      <w:pPr>
        <w:spacing w:after="0"/>
        <w:ind w:left="0"/>
        <w:jc w:val="both"/>
      </w:pPr>
      <w:r>
        <w:rPr>
          <w:rFonts w:ascii="Times New Roman"/>
          <w:b w:val="false"/>
          <w:i w:val="false"/>
          <w:color w:val="000000"/>
          <w:sz w:val="28"/>
        </w:rPr>
        <w:t>
      3.4.-тармақта ғылыми-зерттеу және тәжірибелік-конструкторлық жұмыстармен және материалдық емес активтерге қатысты халықаралық топтың трансфертік баға белгілеу саясатын сипаттау, оның ішінде ғылыми-зерттеу және тәжірибелік-конструкторлық жұмыстарды іске асыру, лицензиялау және материалдық емес активтермен мәмілелер түрлерін орындау бойынша халықаралық топқа қатысушылар арасындағы мәмілелерде есепті қаржы жылында баға белгілеу үшін пайдаланылған тәсілдер, формулалар, принциптер көрсетіледі;</w:t>
      </w:r>
    </w:p>
    <w:p>
      <w:pPr>
        <w:spacing w:after="0"/>
        <w:ind w:left="0"/>
        <w:jc w:val="both"/>
      </w:pPr>
      <w:r>
        <w:rPr>
          <w:rFonts w:ascii="Times New Roman"/>
          <w:b w:val="false"/>
          <w:i w:val="false"/>
          <w:color w:val="000000"/>
          <w:sz w:val="28"/>
        </w:rPr>
        <w:t>
      3.5.-тармақта мәмілелердегі тараптардың резиденттік елінің атауларын, сондай-ақ мәмілелердегі сыйақы сомасын көрсете отырып, есепті қаржы жылында жасалған, материалдық емес активті немесе материалдық емес активіндегі қатысу үлесін өткізу бойынша халықаралық топқа қатысушылар арасындағы мәмілелер туралы ақпарат көрсетіледі; Негізгі есептілікті жасау мақсаттары үшін мәміле, егер тараптардың ең болмағанда біреуі осындай мәміле бухгалтерлік есепте кіріс немесе шығыс деп таныса, есепті қаржы жылында жасалған болып саналады.</w:t>
      </w:r>
    </w:p>
    <w:bookmarkStart w:name="z47" w:id="42"/>
    <w:p>
      <w:pPr>
        <w:spacing w:after="0"/>
        <w:ind w:left="0"/>
        <w:jc w:val="both"/>
      </w:pPr>
      <w:r>
        <w:rPr>
          <w:rFonts w:ascii="Times New Roman"/>
          <w:b w:val="false"/>
          <w:i w:val="false"/>
          <w:color w:val="000000"/>
          <w:sz w:val="28"/>
        </w:rPr>
        <w:t>
      11. "Халықаралық топтың қаржылық қызметі" деген 4-бөлімде:</w:t>
      </w:r>
    </w:p>
    <w:bookmarkEnd w:id="42"/>
    <w:p>
      <w:pPr>
        <w:spacing w:after="0"/>
        <w:ind w:left="0"/>
        <w:jc w:val="both"/>
      </w:pPr>
      <w:r>
        <w:rPr>
          <w:rFonts w:ascii="Times New Roman"/>
          <w:b w:val="false"/>
          <w:i w:val="false"/>
          <w:color w:val="000000"/>
          <w:sz w:val="28"/>
        </w:rPr>
        <w:t>
      4.1.-тармақта халықаралық топқа жатпайтын, қарыз берушілерден қарыз түрінде ақшалай қаражатты тарту бойынша мәмілелерді, оның ішінде жинақталған меншікті капиталды, акциялар эмиссиясын пайдалануды, облигацияларды немесе өзге де бағалы қағаздарды шығаруды, өнім берушілермен төлем мерзімін ұзартуды, сатып алушылардан алдын ала төлемді алуды, сауда қаржыландыруларының өзге де нысандарын қоса алғанда, халықаралық топтың қызметін қаржыландыру көздері туралы ақпарат көрсетіледі;</w:t>
      </w:r>
    </w:p>
    <w:p>
      <w:pPr>
        <w:spacing w:after="0"/>
        <w:ind w:left="0"/>
        <w:jc w:val="both"/>
      </w:pPr>
      <w:r>
        <w:rPr>
          <w:rFonts w:ascii="Times New Roman"/>
          <w:b w:val="false"/>
          <w:i w:val="false"/>
          <w:color w:val="000000"/>
          <w:sz w:val="28"/>
        </w:rPr>
        <w:t>
      4.2.-тармақта оның заңнамасына сәйкес осындай халықаралық топқа қатысушылар құрылған мемлекетті және осындай халықаралық топқа қатысушылардың тиімді басқару орнын көрсете отырып, халықаралық топта орталықтандырылған қаржыландыру функциясын жүзеге асыратын халықаралық топқа қатысушылар халықаралықдың тізбесі көрсетіледі;</w:t>
      </w:r>
    </w:p>
    <w:p>
      <w:pPr>
        <w:spacing w:after="0"/>
        <w:ind w:left="0"/>
        <w:jc w:val="both"/>
      </w:pPr>
      <w:r>
        <w:rPr>
          <w:rFonts w:ascii="Times New Roman"/>
          <w:b w:val="false"/>
          <w:i w:val="false"/>
          <w:color w:val="000000"/>
          <w:sz w:val="28"/>
        </w:rPr>
        <w:t>
      4.2.-тармағын толтыру мақсаттары үшін халықаралық топта орталықтандырылған қаржыландыру халықаралық топқа жататын және жатпайтын, халықаралық топқа қатысушыларына кейіннен бере отырып, қарыз берушілерден ақша қаражатын тарту бойынша халықаралық топқа қатысушылардың қызметін білдіреді.</w:t>
      </w:r>
    </w:p>
    <w:p>
      <w:pPr>
        <w:spacing w:after="0"/>
        <w:ind w:left="0"/>
        <w:jc w:val="both"/>
      </w:pPr>
      <w:r>
        <w:rPr>
          <w:rFonts w:ascii="Times New Roman"/>
          <w:b w:val="false"/>
          <w:i w:val="false"/>
          <w:color w:val="000000"/>
          <w:sz w:val="28"/>
        </w:rPr>
        <w:t>
      Халықаралық топқа әрбір қатысушысы үшін есепті қаржы жылында орталықтандырылған қаржыландыру функциясын жүзеге асырған, халықаралық топқа қатысушылардың тізбесінде атауы, оның заңнамасына сәйкес халықаралық топтың қатысушы құрылған мемлекет, сондай-ақ тиімді басқару (нақты басқару органының орналасқан жері) орны (мемлекет, юрисдикция) көрсетіледі;</w:t>
      </w:r>
    </w:p>
    <w:p>
      <w:pPr>
        <w:spacing w:after="0"/>
        <w:ind w:left="0"/>
        <w:jc w:val="both"/>
      </w:pPr>
      <w:r>
        <w:rPr>
          <w:rFonts w:ascii="Times New Roman"/>
          <w:b w:val="false"/>
          <w:i w:val="false"/>
          <w:color w:val="000000"/>
          <w:sz w:val="28"/>
        </w:rPr>
        <w:t>
      4.3.-тармақта халықаралық топқа қатысушылар арасындағы мәмілелерге қатысты халықаралық топтың трансферттік баға белгілеудің жалпы саясатының, оның ішінде қаржыландыруды тарту және беру бойынша халықаралық топтың қатысушылар арасындағы мәмілелерде есепті қаржы жылында баға белгілеу үшін пайдаланылған тәсілдері, формулалары, принциптері туралы, оның ішінде қарыздар, борыштық бағалы қағаздар шығару, алдын ала төлемді алу, төлемдерді кейінге қалдыру түріндегі сипаттамасы көрсетіледі.</w:t>
      </w:r>
    </w:p>
    <w:p>
      <w:pPr>
        <w:spacing w:after="0"/>
        <w:ind w:left="0"/>
        <w:jc w:val="both"/>
      </w:pPr>
      <w:r>
        <w:rPr>
          <w:rFonts w:ascii="Times New Roman"/>
          <w:b w:val="false"/>
          <w:i w:val="false"/>
          <w:color w:val="000000"/>
          <w:sz w:val="28"/>
        </w:rPr>
        <w:t>
      4.3.-тармақта қатысты халықаралық топтың трансфертік баға белгілеу саясатын сипаттау, оның ішінде ғылыми-зерттеу және тәжірибелік-конструкторлық жұмыстарды іске асыру, лицензиялау және материалдық емес активтермен мәмілелер түрлерін орындау бойынша халықаралық топқа қатысушылар арасындағы мәмілелерде есепті қаржы жылында баға белгілеу үшін пайдаланылған тәсілдер, формулалар, принциптер көрсетіледі;</w:t>
      </w:r>
    </w:p>
    <w:bookmarkStart w:name="z48" w:id="43"/>
    <w:p>
      <w:pPr>
        <w:spacing w:after="0"/>
        <w:ind w:left="0"/>
        <w:jc w:val="both"/>
      </w:pPr>
      <w:r>
        <w:rPr>
          <w:rFonts w:ascii="Times New Roman"/>
          <w:b w:val="false"/>
          <w:i w:val="false"/>
          <w:color w:val="000000"/>
          <w:sz w:val="28"/>
        </w:rPr>
        <w:t>
      12. "Халықаралық топтың қаржылық және салықтық ақпараты" деген 5-бөлімде:</w:t>
      </w:r>
    </w:p>
    <w:bookmarkEnd w:id="43"/>
    <w:p>
      <w:pPr>
        <w:spacing w:after="0"/>
        <w:ind w:left="0"/>
        <w:jc w:val="both"/>
      </w:pPr>
      <w:r>
        <w:rPr>
          <w:rFonts w:ascii="Times New Roman"/>
          <w:b w:val="false"/>
          <w:i w:val="false"/>
          <w:color w:val="000000"/>
          <w:sz w:val="28"/>
        </w:rPr>
        <w:t>
      5.1.-тармақта қаржылық есептілік мақсаттары үшін және (немесе) ішкі басқарушылық, салықтық немесе өзге де мақсаттар үшін дайындалған, есепті қаржы жылы үшін халықаралық тобының шоғырландырылған қаржылық есептілігінің көшірмелеріне қоса беріліп отырған Есептілік туралы мәліметтер көрсетіледі;</w:t>
      </w:r>
    </w:p>
    <w:p>
      <w:pPr>
        <w:spacing w:after="0"/>
        <w:ind w:left="0"/>
        <w:jc w:val="both"/>
      </w:pPr>
      <w:r>
        <w:rPr>
          <w:rFonts w:ascii="Times New Roman"/>
          <w:b w:val="false"/>
          <w:i w:val="false"/>
          <w:color w:val="000000"/>
          <w:sz w:val="28"/>
        </w:rPr>
        <w:t>
      5.2.-тармақта халықаралық топтың трансферттік баға белгілеу туралы қолданыстағы біржақты келісімдерінің және мемлекеттер арасында табысты бөлу туралы көрсетіледі тізбесі және салық қаулыларының тізбесі мен қысқаша сипаттамасы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1104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bookmarkStart w:name="z50" w:id="44"/>
    <w:p>
      <w:pPr>
        <w:spacing w:after="0"/>
        <w:ind w:left="0"/>
        <w:jc w:val="left"/>
      </w:pPr>
      <w:r>
        <w:rPr>
          <w:rFonts w:ascii="Times New Roman"/>
          <w:b/>
          <w:i w:val="false"/>
          <w:color w:val="000000"/>
        </w:rPr>
        <w:t xml:space="preserve"> Трансферттік баға белгілеу бойынша еларалық есептілік Есепті кезең 20___ жыл</w:t>
      </w:r>
    </w:p>
    <w:bookmarkEnd w:id="44"/>
    <w:p>
      <w:pPr>
        <w:spacing w:after="0"/>
        <w:ind w:left="0"/>
        <w:jc w:val="both"/>
      </w:pPr>
      <w:r>
        <w:rPr>
          <w:rFonts w:ascii="Times New Roman"/>
          <w:b w:val="false"/>
          <w:i w:val="false"/>
          <w:color w:val="000000"/>
          <w:sz w:val="28"/>
        </w:rPr>
        <w:t>
      Индексі: 012 ЕЕ</w:t>
      </w:r>
    </w:p>
    <w:p>
      <w:pPr>
        <w:spacing w:after="0"/>
        <w:ind w:left="0"/>
        <w:jc w:val="both"/>
      </w:pPr>
      <w:r>
        <w:rPr>
          <w:rFonts w:ascii="Times New Roman"/>
          <w:b w:val="false"/>
          <w:i w:val="false"/>
          <w:color w:val="000000"/>
          <w:sz w:val="28"/>
        </w:rPr>
        <w:t>
      Қайда ұснылады: Қазақстан Республикасы Қаржы министрлігінің Мемлекеттік кірістер комитетіне</w:t>
      </w:r>
    </w:p>
    <w:p>
      <w:pPr>
        <w:spacing w:after="0"/>
        <w:ind w:left="0"/>
        <w:jc w:val="both"/>
      </w:pPr>
      <w:r>
        <w:rPr>
          <w:rFonts w:ascii="Times New Roman"/>
          <w:b w:val="false"/>
          <w:i w:val="false"/>
          <w:color w:val="000000"/>
          <w:sz w:val="28"/>
        </w:rPr>
        <w:t xml:space="preserve">
      Ұсынады: халықаралық топқа қатысушылар </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xml:space="preserve">
      Ұсыну мерзімі: есепті қаржы жылынан кейінгі 12 айдан кешіктірілмей </w:t>
      </w:r>
    </w:p>
    <w:bookmarkStart w:name="z51" w:id="45"/>
    <w:p>
      <w:pPr>
        <w:spacing w:after="0"/>
        <w:ind w:left="0"/>
        <w:jc w:val="left"/>
      </w:pPr>
      <w:r>
        <w:rPr>
          <w:rFonts w:ascii="Times New Roman"/>
          <w:b/>
          <w:i w:val="false"/>
          <w:color w:val="000000"/>
        </w:rPr>
        <w:t xml:space="preserve"> 1-бөлім. Кірістерді, салықтарды және іскерлік белсенділікті бөлуді шолу</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8"/>
        <w:gridCol w:w="1429"/>
        <w:gridCol w:w="1429"/>
        <w:gridCol w:w="64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топ қатысушысының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қаржылық жыл: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валюта:</w:t>
            </w:r>
          </w:p>
        </w:tc>
      </w:tr>
      <w:tr>
        <w:trPr>
          <w:trHeight w:val="30" w:hRule="atLeast"/>
        </w:trPr>
        <w:tc>
          <w:tcPr>
            <w:tcW w:w="3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топ қатысушысы тіркелген мемлекеттік кірістер органы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миллион</w:t>
            </w:r>
          </w:p>
        </w:tc>
      </w:tr>
      <w:tr>
        <w:trPr>
          <w:trHeight w:val="30" w:hRule="atLeast"/>
        </w:trPr>
        <w:tc>
          <w:tcPr>
            <w:tcW w:w="0" w:type="auto"/>
            <w:vMerge/>
            <w:tcBorders>
              <w:top w:val="nil"/>
              <w:left w:val="single" w:color="cfcfcf" w:sz="5"/>
              <w:bottom w:val="single" w:color="cfcfcf" w:sz="5"/>
              <w:right w:val="single" w:color="cfcfcf" w:sz="5"/>
            </w:tcBorders>
          </w:tc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емес тараптардан</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байланысты тараптардан</w:t>
            </w:r>
          </w:p>
        </w:tc>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(2-баған + 3-баған)</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2"/>
        <w:gridCol w:w="3832"/>
        <w:gridCol w:w="3146"/>
        <w:gridCol w:w="14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Пайдаға салынатын салыққа дейінгі пайда (залал)</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пайдаға салынатын салық (кассалық әдіс)</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жылында есептелген пайдаға салынатын салық</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r>
      <w:tr>
        <w:trPr>
          <w:trHeight w:val="30" w:hRule="atLeast"/>
        </w:trPr>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Кестенің жалғастыру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1"/>
        <w:gridCol w:w="2973"/>
        <w:gridCol w:w="59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пайда (залал)</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 адам</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активтер (ақша қаражаттары және олардың баламаларынан басқа)</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 w:id="46"/>
    <w:p>
      <w:pPr>
        <w:spacing w:after="0"/>
        <w:ind w:left="0"/>
        <w:jc w:val="left"/>
      </w:pPr>
      <w:r>
        <w:rPr>
          <w:rFonts w:ascii="Times New Roman"/>
          <w:b/>
          <w:i w:val="false"/>
          <w:color w:val="000000"/>
        </w:rPr>
        <w:t xml:space="preserve"> 2-бөлім. Халықаралық топқа қатысушының атауы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7"/>
        <w:gridCol w:w="3680"/>
        <w:gridCol w:w="1742"/>
        <w:gridCol w:w="4651"/>
      </w:tblGrid>
      <w:tr>
        <w:trPr>
          <w:trHeight w:val="30" w:hRule="atLeast"/>
        </w:trPr>
        <w:tc>
          <w:tcPr>
            <w:tcW w:w="2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топқа қатысушының атауы</w:t>
            </w:r>
          </w:p>
        </w:tc>
        <w:tc>
          <w:tcPr>
            <w:tcW w:w="3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топтың қатысушысы тіркелген мемлекеттік кірістер органы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кәсіпкерлік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емес активтермен иелігі және басқару, млн.</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1"/>
        <w:gridCol w:w="1401"/>
        <w:gridCol w:w="2181"/>
        <w:gridCol w:w="2570"/>
        <w:gridCol w:w="2181"/>
        <w:gridCol w:w="217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Жеткізілім және сатып алу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немесе құрастыру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 маркетинг және дистрибуция</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басқару немесе қосалқы қызмет</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емес тараптардан қызмет ету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Топішілік қаржыландыру</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4"/>
        <w:gridCol w:w="2294"/>
        <w:gridCol w:w="3122"/>
        <w:gridCol w:w="2295"/>
        <w:gridCol w:w="22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Реттелетін қаржылық қызмет көрсетулер</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Активтерге немесе басқа үлестік құралдарға ие болу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 етпейтін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47"/>
    <w:p>
      <w:pPr>
        <w:spacing w:after="0"/>
        <w:ind w:left="0"/>
        <w:jc w:val="left"/>
      </w:pPr>
      <w:r>
        <w:rPr>
          <w:rFonts w:ascii="Times New Roman"/>
          <w:b/>
          <w:i w:val="false"/>
          <w:color w:val="000000"/>
        </w:rPr>
        <w:t xml:space="preserve"> 3-бөлім. Қосымша ақпарат</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топ қатысушысының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қаржы жыл:</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есепті тапсырған халықаралық топ қатысушысының атауы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есепті тапсырған халықаралық топ қатысушысының мекен-жайы және елі </w:t>
            </w:r>
          </w:p>
        </w:tc>
      </w:tr>
    </w:tbl>
    <w:bookmarkStart w:name="z54" w:id="48"/>
    <w:p>
      <w:pPr>
        <w:spacing w:after="0"/>
        <w:ind w:left="0"/>
        <w:jc w:val="left"/>
      </w:pPr>
      <w:r>
        <w:rPr>
          <w:rFonts w:ascii="Times New Roman"/>
          <w:b/>
          <w:i w:val="false"/>
          <w:color w:val="000000"/>
        </w:rPr>
        <w:t xml:space="preserve"> 4-бөлім. Халықаралық топ қатысушысының жауапкершілігі</w:t>
      </w:r>
    </w:p>
    <w:bookmarkEnd w:id="48"/>
    <w:tbl>
      <w:tblPr>
        <w:tblW w:w="0" w:type="auto"/>
        <w:tblCellSpacing w:w="0" w:type="auto"/>
        <w:tblBorders>
          <w:top w:val="none"/>
          <w:left w:val="none"/>
          <w:bottom w:val="none"/>
          <w:right w:val="none"/>
          <w:insideH w:val="none"/>
          <w:insideV w:val="none"/>
        </w:tblBorders>
      </w:tblPr>
      <w:tblGrid>
        <w:gridCol w:w="8002"/>
        <w:gridCol w:w="4298"/>
      </w:tblGrid>
      <w:tr>
        <w:trPr>
          <w:trHeight w:val="30" w:hRule="atLeast"/>
        </w:trPr>
        <w:tc>
          <w:tcPr>
            <w:tcW w:w="8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аты - жөні, әкесінің аты</w:t>
            </w:r>
            <w:r>
              <w:br/>
            </w:r>
            <w:r>
              <w:rPr>
                <w:rFonts w:ascii="Times New Roman"/>
                <w:b w:val="false"/>
                <w:i w:val="false"/>
                <w:color w:val="000000"/>
                <w:sz w:val="20"/>
              </w:rPr>
              <w:t>
________________________________________</w:t>
            </w:r>
            <w:r>
              <w:br/>
            </w:r>
            <w:r>
              <w:rPr>
                <w:rFonts w:ascii="Times New Roman"/>
                <w:b w:val="false"/>
                <w:i w:val="false"/>
                <w:color w:val="000000"/>
                <w:sz w:val="20"/>
              </w:rPr>
              <w:t>
________________________________________</w:t>
            </w:r>
            <w:r>
              <w:br/>
            </w:r>
            <w:r>
              <w:rPr>
                <w:rFonts w:ascii="Times New Roman"/>
                <w:b w:val="false"/>
                <w:i w:val="false"/>
                <w:color w:val="000000"/>
                <w:sz w:val="20"/>
              </w:rPr>
              <w:t>
Қолтаңба _______________</w:t>
            </w:r>
          </w:p>
        </w:tc>
        <w:tc>
          <w:tcPr>
            <w:tcW w:w="4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Берген күні:</w:t>
            </w:r>
            <w:r>
              <w:br/>
            </w:r>
            <w:r>
              <w:rPr>
                <w:rFonts w:ascii="Times New Roman"/>
                <w:b w:val="false"/>
                <w:i w:val="false"/>
                <w:color w:val="000000"/>
                <w:sz w:val="20"/>
              </w:rPr>
              <w:t>
"___" _________ 20___жыл Мемелекеттік кірістер органының</w:t>
            </w:r>
            <w:r>
              <w:br/>
            </w:r>
            <w:r>
              <w:rPr>
                <w:rFonts w:ascii="Times New Roman"/>
                <w:b w:val="false"/>
                <w:i w:val="false"/>
                <w:color w:val="000000"/>
                <w:sz w:val="20"/>
              </w:rPr>
              <w:t>
коды __ __ __ __</w:t>
            </w:r>
          </w:p>
        </w:tc>
      </w:tr>
      <w:tr>
        <w:trPr>
          <w:trHeight w:val="30" w:hRule="atLeast"/>
        </w:trPr>
        <w:tc>
          <w:tcPr>
            <w:tcW w:w="8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Есептілікті қабылданған лауазымды</w:t>
            </w:r>
            <w:r>
              <w:br/>
            </w:r>
            <w:r>
              <w:rPr>
                <w:rFonts w:ascii="Times New Roman"/>
                <w:b w:val="false"/>
                <w:i w:val="false"/>
                <w:color w:val="000000"/>
                <w:sz w:val="20"/>
              </w:rPr>
              <w:t>
тұлғаның аты - жөні, әкесінің аты</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r>
              <w:br/>
            </w:r>
            <w:r>
              <w:rPr>
                <w:rFonts w:ascii="Times New Roman"/>
                <w:b w:val="false"/>
                <w:i w:val="false"/>
                <w:color w:val="000000"/>
                <w:sz w:val="20"/>
              </w:rPr>
              <w:t>
Қолтаңба ________________</w:t>
            </w:r>
          </w:p>
        </w:tc>
        <w:tc>
          <w:tcPr>
            <w:tcW w:w="42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Қабылдаған күні:</w:t>
            </w:r>
            <w:r>
              <w:br/>
            </w:r>
            <w:r>
              <w:rPr>
                <w:rFonts w:ascii="Times New Roman"/>
                <w:b w:val="false"/>
                <w:i w:val="false"/>
                <w:color w:val="000000"/>
                <w:sz w:val="20"/>
              </w:rPr>
              <w:t>
"___" _________ 20___ж</w:t>
            </w:r>
            <w:r>
              <w:br/>
            </w:r>
            <w:r>
              <w:rPr>
                <w:rFonts w:ascii="Times New Roman"/>
                <w:b w:val="false"/>
                <w:i w:val="false"/>
                <w:color w:val="000000"/>
                <w:sz w:val="20"/>
              </w:rPr>
              <w:t>
Құжаттың ішкі №: _______</w:t>
            </w:r>
          </w:p>
        </w:tc>
      </w:tr>
      <w:tr>
        <w:trPr>
          <w:trHeight w:val="30" w:hRule="atLeast"/>
        </w:trPr>
        <w:tc>
          <w:tcPr>
            <w:tcW w:w="8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штемпелінің күні</w:t>
            </w:r>
            <w:r>
              <w:br/>
            </w:r>
            <w:r>
              <w:rPr>
                <w:rFonts w:ascii="Times New Roman"/>
                <w:b w:val="false"/>
                <w:i w:val="false"/>
                <w:color w:val="000000"/>
                <w:sz w:val="20"/>
              </w:rPr>
              <w:t>
"___" _________ 20____ж.</w:t>
            </w:r>
            <w:r>
              <w:br/>
            </w:r>
            <w:r>
              <w:rPr>
                <w:rFonts w:ascii="Times New Roman"/>
                <w:b w:val="false"/>
                <w:i w:val="false"/>
                <w:color w:val="000000"/>
                <w:sz w:val="20"/>
              </w:rPr>
              <w:t>
(Поштамен жіберілген кезде толтырылады)</w:t>
            </w:r>
          </w:p>
        </w:tc>
        <w:tc>
          <w:tcPr>
            <w:tcW w:w="429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*ҒЗТКЖ – Ғылыми-зерттеулік және тәжірибе-конструкторлық жұмыстар; </w:t>
      </w:r>
    </w:p>
    <w:p>
      <w:pPr>
        <w:spacing w:after="0"/>
        <w:ind w:left="0"/>
        <w:jc w:val="both"/>
      </w:pPr>
      <w:r>
        <w:rPr>
          <w:rFonts w:ascii="Times New Roman"/>
          <w:b w:val="false"/>
          <w:i w:val="false"/>
          <w:color w:val="000000"/>
          <w:sz w:val="28"/>
        </w:rPr>
        <w:t xml:space="preserve">
      "Трансферттік баға белгілеу бойынша халықаралық есептілік" формасын толтыруға түсініктемесі осы Бұйрықтың </w:t>
      </w:r>
      <w:r>
        <w:rPr>
          <w:rFonts w:ascii="Times New Roman"/>
          <w:b w:val="false"/>
          <w:i w:val="false"/>
          <w:color w:val="000000"/>
          <w:sz w:val="28"/>
        </w:rPr>
        <w:t>6-қосымшаның</w:t>
      </w:r>
      <w:r>
        <w:rPr>
          <w:rFonts w:ascii="Times New Roman"/>
          <w:b w:val="false"/>
          <w:i w:val="false"/>
          <w:color w:val="000000"/>
          <w:sz w:val="28"/>
        </w:rPr>
        <w:t xml:space="preserve"> Трансферттік баға белгілеу бойынша халықаралық есептілікті толтыру Қағидаларына сәйкес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1104 бұйрығына</w:t>
            </w:r>
            <w:r>
              <w:br/>
            </w:r>
            <w:r>
              <w:rPr>
                <w:rFonts w:ascii="Times New Roman"/>
                <w:b w:val="false"/>
                <w:i w:val="false"/>
                <w:color w:val="000000"/>
                <w:sz w:val="20"/>
              </w:rPr>
              <w:t>6-қосымша</w:t>
            </w:r>
          </w:p>
        </w:tc>
      </w:tr>
    </w:tbl>
    <w:bookmarkStart w:name="z56" w:id="49"/>
    <w:p>
      <w:pPr>
        <w:spacing w:after="0"/>
        <w:ind w:left="0"/>
        <w:jc w:val="left"/>
      </w:pPr>
      <w:r>
        <w:rPr>
          <w:rFonts w:ascii="Times New Roman"/>
          <w:b/>
          <w:i w:val="false"/>
          <w:color w:val="000000"/>
        </w:rPr>
        <w:t xml:space="preserve"> Трансферттік баға белгілеу бойынша еларалық есептілікті толтыру қағидалары</w:t>
      </w:r>
    </w:p>
    <w:bookmarkEnd w:id="49"/>
    <w:bookmarkStart w:name="z57" w:id="50"/>
    <w:p>
      <w:pPr>
        <w:spacing w:after="0"/>
        <w:ind w:left="0"/>
        <w:jc w:val="left"/>
      </w:pPr>
      <w:r>
        <w:rPr>
          <w:rFonts w:ascii="Times New Roman"/>
          <w:b/>
          <w:i w:val="false"/>
          <w:color w:val="000000"/>
        </w:rPr>
        <w:t xml:space="preserve"> 1-тарау. Жалпы ережелер</w:t>
      </w:r>
    </w:p>
    <w:bookmarkEnd w:id="50"/>
    <w:bookmarkStart w:name="z58" w:id="51"/>
    <w:p>
      <w:pPr>
        <w:spacing w:after="0"/>
        <w:ind w:left="0"/>
        <w:jc w:val="both"/>
      </w:pPr>
      <w:r>
        <w:rPr>
          <w:rFonts w:ascii="Times New Roman"/>
          <w:b w:val="false"/>
          <w:i w:val="false"/>
          <w:color w:val="000000"/>
          <w:sz w:val="28"/>
        </w:rPr>
        <w:t xml:space="preserve">
      1. Осы Трансферттік баға белгілеу бойынша еларалық есептілікті толтыру қағидалары (бұдан әрі - Қағидалар) "Трансферттік баға белгілеу туралы" 2008 жылғы 5 шілдедегі Қазақстан Республикасы Заңының (бұдан әрі - Заң) </w:t>
      </w:r>
      <w:r>
        <w:rPr>
          <w:rFonts w:ascii="Times New Roman"/>
          <w:b w:val="false"/>
          <w:i w:val="false"/>
          <w:color w:val="000000"/>
          <w:sz w:val="28"/>
        </w:rPr>
        <w:t>7-бабының</w:t>
      </w:r>
      <w:r>
        <w:rPr>
          <w:rFonts w:ascii="Times New Roman"/>
          <w:b w:val="false"/>
          <w:i w:val="false"/>
          <w:color w:val="000000"/>
          <w:sz w:val="28"/>
        </w:rPr>
        <w:t xml:space="preserve"> 1-тармағына сәйкес әзірленді және халықаралық топқа қатысушылардың трансферттік баға белгілеу бойынша еларалық есептілікті (бұдан әрі - Есептілік) толтыру тәртібін айқындайды.</w:t>
      </w:r>
    </w:p>
    <w:bookmarkEnd w:id="51"/>
    <w:bookmarkStart w:name="z59" w:id="52"/>
    <w:p>
      <w:pPr>
        <w:spacing w:after="0"/>
        <w:ind w:left="0"/>
        <w:jc w:val="both"/>
      </w:pPr>
      <w:r>
        <w:rPr>
          <w:rFonts w:ascii="Times New Roman"/>
          <w:b w:val="false"/>
          <w:i w:val="false"/>
          <w:color w:val="000000"/>
          <w:sz w:val="28"/>
        </w:rPr>
        <w:t xml:space="preserve">
      2. Есептілік мемлекеттік кірістер органының жүйесі арқылы ақпараттың компьютерлік өңделуіне жол беретін электрондық түрде толтырылады және Заңның </w:t>
      </w:r>
      <w:r>
        <w:rPr>
          <w:rFonts w:ascii="Times New Roman"/>
          <w:b w:val="false"/>
          <w:i w:val="false"/>
          <w:color w:val="000000"/>
          <w:sz w:val="28"/>
        </w:rPr>
        <w:t>7-3-бабы</w:t>
      </w:r>
      <w:r>
        <w:rPr>
          <w:rFonts w:ascii="Times New Roman"/>
          <w:b w:val="false"/>
          <w:i w:val="false"/>
          <w:color w:val="000000"/>
          <w:sz w:val="28"/>
        </w:rPr>
        <w:t xml:space="preserve"> 1-тармағының үшінші бөлігінде көзделген жағдайды қоспағанда, электрондық цифрлық қолтаңбамен куәландырылады.</w:t>
      </w:r>
    </w:p>
    <w:bookmarkEnd w:id="52"/>
    <w:p>
      <w:pPr>
        <w:spacing w:after="0"/>
        <w:ind w:left="0"/>
        <w:jc w:val="both"/>
      </w:pPr>
      <w:r>
        <w:rPr>
          <w:rFonts w:ascii="Times New Roman"/>
          <w:b w:val="false"/>
          <w:i w:val="false"/>
          <w:color w:val="000000"/>
          <w:sz w:val="28"/>
        </w:rPr>
        <w:t>
      Мемлекеттік кірістер органында бағдарламалық қамтамасыз ету болмаған не бағдарламалық қамтамасыз етуде техникалық қателер анықталған жағдайларда халықаралық топтың қатысушысы Есептілікті қағаз тасымалдағышта толтырады.</w:t>
      </w:r>
    </w:p>
    <w:bookmarkStart w:name="z60" w:id="53"/>
    <w:p>
      <w:pPr>
        <w:spacing w:after="0"/>
        <w:ind w:left="0"/>
        <w:jc w:val="both"/>
      </w:pPr>
      <w:r>
        <w:rPr>
          <w:rFonts w:ascii="Times New Roman"/>
          <w:b w:val="false"/>
          <w:i w:val="false"/>
          <w:color w:val="000000"/>
          <w:sz w:val="28"/>
        </w:rPr>
        <w:t>
      3. Есептілік қазақ немесе орыс тілдерінде толтырылады. Егер халықаралық топтың негізгі компаниясы Қазақстан Республикасының бейрезиденті болып табылса, Есептілік ағылшын тілінде жасалады.</w:t>
      </w:r>
    </w:p>
    <w:bookmarkEnd w:id="53"/>
    <w:bookmarkStart w:name="z61" w:id="54"/>
    <w:p>
      <w:pPr>
        <w:spacing w:after="0"/>
        <w:ind w:left="0"/>
        <w:jc w:val="both"/>
      </w:pPr>
      <w:r>
        <w:rPr>
          <w:rFonts w:ascii="Times New Roman"/>
          <w:b w:val="false"/>
          <w:i w:val="false"/>
          <w:color w:val="000000"/>
          <w:sz w:val="28"/>
        </w:rPr>
        <w:t xml:space="preserve">
      4. Халықаралық топтың негізгі компаниясы шоғырландырылған қаржылық есептілікті толтыратын валютада есептіліктің қаржылық көрсеткіштері көрсетіледі. </w:t>
      </w:r>
    </w:p>
    <w:bookmarkEnd w:id="54"/>
    <w:p>
      <w:pPr>
        <w:spacing w:after="0"/>
        <w:ind w:left="0"/>
        <w:jc w:val="both"/>
      </w:pPr>
      <w:r>
        <w:rPr>
          <w:rFonts w:ascii="Times New Roman"/>
          <w:b w:val="false"/>
          <w:i w:val="false"/>
          <w:color w:val="000000"/>
          <w:sz w:val="28"/>
        </w:rPr>
        <w:t xml:space="preserve">
      Егер халықаралық топтың қатысушысы қаржылық есептілікті осы тармақтың бірінші бөлігінде көрсетілген валютадан өзгеше валютада жасаса, онда халықаралық топтың осындай қатысушысының қаржылық есептілігі Қазақстан Республикасының "Салық және бюджетке төленетін басқа да міндетті төлемдер туралы (Салық кодексі)" 2017 жылғы 25 желтоқсандағы бекітілген 1-бабы 1 тармағының </w:t>
      </w:r>
      <w:r>
        <w:rPr>
          <w:rFonts w:ascii="Times New Roman"/>
          <w:b w:val="false"/>
          <w:i w:val="false"/>
          <w:color w:val="000000"/>
          <w:sz w:val="28"/>
        </w:rPr>
        <w:t>33-тармақшасының</w:t>
      </w:r>
      <w:r>
        <w:rPr>
          <w:rFonts w:ascii="Times New Roman"/>
          <w:b w:val="false"/>
          <w:i w:val="false"/>
          <w:color w:val="000000"/>
          <w:sz w:val="28"/>
        </w:rPr>
        <w:t xml:space="preserve"> Заңға сәйкес айқындалған валюта айырбастаудың орта арифметикалық нарықтық бағасын қолданумен шоғырландырылған қаржылық есептілікті жасау валютасында қайта есептеледі.</w:t>
      </w:r>
    </w:p>
    <w:bookmarkStart w:name="z62" w:id="55"/>
    <w:p>
      <w:pPr>
        <w:spacing w:after="0"/>
        <w:ind w:left="0"/>
        <w:jc w:val="both"/>
      </w:pPr>
      <w:r>
        <w:rPr>
          <w:rFonts w:ascii="Times New Roman"/>
          <w:b w:val="false"/>
          <w:i w:val="false"/>
          <w:color w:val="000000"/>
          <w:sz w:val="28"/>
        </w:rPr>
        <w:t xml:space="preserve">
      5. "Мемлекеттік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құпияларды құрайтын мәліметтерді қамтитын есептілік мемлекеттік құпияларды құрайтын мәліметтерді қамтымайтын бөлікте толтырылады.</w:t>
      </w:r>
    </w:p>
    <w:bookmarkEnd w:id="55"/>
    <w:bookmarkStart w:name="z63" w:id="56"/>
    <w:p>
      <w:pPr>
        <w:spacing w:after="0"/>
        <w:ind w:left="0"/>
        <w:jc w:val="left"/>
      </w:pPr>
      <w:r>
        <w:rPr>
          <w:rFonts w:ascii="Times New Roman"/>
          <w:b/>
          <w:i w:val="false"/>
          <w:color w:val="000000"/>
        </w:rPr>
        <w:t xml:space="preserve"> 2-тарау. Есептілікті толтыру тәртібі</w:t>
      </w:r>
    </w:p>
    <w:bookmarkEnd w:id="56"/>
    <w:bookmarkStart w:name="z64" w:id="57"/>
    <w:p>
      <w:pPr>
        <w:spacing w:after="0"/>
        <w:ind w:left="0"/>
        <w:jc w:val="both"/>
      </w:pPr>
      <w:r>
        <w:rPr>
          <w:rFonts w:ascii="Times New Roman"/>
          <w:b w:val="false"/>
          <w:i w:val="false"/>
          <w:color w:val="000000"/>
          <w:sz w:val="28"/>
        </w:rPr>
        <w:t>
      6. "Кірістерді, салықтарды және іскерлік белсенділікті бөлуді шолу" деген 1-бөлімде кірістерді, пайданы, салықты, жарғылық капиталды, жиналған пайданы, жұмыскерлер санын және халықаралық топ қатысушыларының материалдық активтерін бөлуді ашып-жазу мақсатында толтырылады.</w:t>
      </w:r>
    </w:p>
    <w:bookmarkEnd w:id="57"/>
    <w:p>
      <w:pPr>
        <w:spacing w:after="0"/>
        <w:ind w:left="0"/>
        <w:jc w:val="both"/>
      </w:pPr>
      <w:r>
        <w:rPr>
          <w:rFonts w:ascii="Times New Roman"/>
          <w:b w:val="false"/>
          <w:i w:val="false"/>
          <w:color w:val="000000"/>
          <w:sz w:val="28"/>
        </w:rPr>
        <w:t>
      1-бөлімде көрсетілген ақпарат бас компанияның элиминациялық және шоғырландыру түзетулерін жүзеге асырғанға дейін тиісті есепті қаржы жылы үшін халықаралық топ қатысушыларының жекелеген қаржылық есептілігінің деректерінің және (немесе) шоғырландырылған есептіліктің, және (немесе) ішкі басқарушылық есептіліктің негізінде көрсетіледі.</w:t>
      </w:r>
    </w:p>
    <w:bookmarkStart w:name="z65" w:id="58"/>
    <w:p>
      <w:pPr>
        <w:spacing w:after="0"/>
        <w:ind w:left="0"/>
        <w:jc w:val="both"/>
      </w:pPr>
      <w:r>
        <w:rPr>
          <w:rFonts w:ascii="Times New Roman"/>
          <w:b w:val="false"/>
          <w:i w:val="false"/>
          <w:color w:val="000000"/>
          <w:sz w:val="28"/>
        </w:rPr>
        <w:t>
      7. "Халықаралық топ қатысушысының атауы" деген жолда Есептілік жасалатын халықаралық топ қатысушысының толық атауы көрсетіледі.</w:t>
      </w:r>
    </w:p>
    <w:bookmarkEnd w:id="58"/>
    <w:bookmarkStart w:name="z66" w:id="59"/>
    <w:p>
      <w:pPr>
        <w:spacing w:after="0"/>
        <w:ind w:left="0"/>
        <w:jc w:val="both"/>
      </w:pPr>
      <w:r>
        <w:rPr>
          <w:rFonts w:ascii="Times New Roman"/>
          <w:b w:val="false"/>
          <w:i w:val="false"/>
          <w:color w:val="000000"/>
          <w:sz w:val="28"/>
        </w:rPr>
        <w:t>
      8. "Бизнес сәйкестендіру нөмірі" деген жолда Есептілікті ұсынатын халықаралық топ қатысушысының бизнес сәйкестендіру нөмірі көрсетіледі.</w:t>
      </w:r>
    </w:p>
    <w:bookmarkEnd w:id="59"/>
    <w:bookmarkStart w:name="z67" w:id="60"/>
    <w:p>
      <w:pPr>
        <w:spacing w:after="0"/>
        <w:ind w:left="0"/>
        <w:jc w:val="both"/>
      </w:pPr>
      <w:r>
        <w:rPr>
          <w:rFonts w:ascii="Times New Roman"/>
          <w:b w:val="false"/>
          <w:i w:val="false"/>
          <w:color w:val="000000"/>
          <w:sz w:val="28"/>
        </w:rPr>
        <w:t>
      9. "Есепті қаржылық жыл" деген жолда Есептілік жасалатын қаржылық жыл көрсетіледі.</w:t>
      </w:r>
    </w:p>
    <w:bookmarkEnd w:id="60"/>
    <w:bookmarkStart w:name="z68" w:id="61"/>
    <w:p>
      <w:pPr>
        <w:spacing w:after="0"/>
        <w:ind w:left="0"/>
        <w:jc w:val="both"/>
      </w:pPr>
      <w:r>
        <w:rPr>
          <w:rFonts w:ascii="Times New Roman"/>
          <w:b w:val="false"/>
          <w:i w:val="false"/>
          <w:color w:val="000000"/>
          <w:sz w:val="28"/>
        </w:rPr>
        <w:t>
      10. "Пайдаланылатын валюта" деген жолда "Кедендік декларацияларды толтыру үшін пайдаланылатын жіктеуіштер туралы" Кеден одағы комиссиясының 2010 жылғы 20 қыркүйектегі № 378 шешімімен бекітілген "Кедендік ресімдеу үшін пайдаланылатын валюталардың жіктеушісі" деген 23-қосымшасына сәйкес Есептілік жасалатын валюта көрсетіледі.</w:t>
      </w:r>
    </w:p>
    <w:bookmarkEnd w:id="61"/>
    <w:bookmarkStart w:name="z69" w:id="62"/>
    <w:p>
      <w:pPr>
        <w:spacing w:after="0"/>
        <w:ind w:left="0"/>
        <w:jc w:val="both"/>
      </w:pPr>
      <w:r>
        <w:rPr>
          <w:rFonts w:ascii="Times New Roman"/>
          <w:b w:val="false"/>
          <w:i w:val="false"/>
          <w:color w:val="000000"/>
          <w:sz w:val="28"/>
        </w:rPr>
        <w:t>
      11. "Халықаралық топ қатысушысы тіркелген мемлекеттік кірістер органы" деген 1-бағанда тұрақты мекеме, филиал, өкілдік арқылы кәсіпкерлік қызметті жүзеге асыратын халықаралық топ қатысушысы тіркелген мемлекеттік кірістер органы көрсетіледі. Қандай да бір мемлекеттік кірістер органына жатпайтын халықаралық топтың барлық қатысушылары жеке жолмен жазылады.</w:t>
      </w:r>
    </w:p>
    <w:bookmarkEnd w:id="62"/>
    <w:p>
      <w:pPr>
        <w:spacing w:after="0"/>
        <w:ind w:left="0"/>
        <w:jc w:val="both"/>
      </w:pPr>
      <w:r>
        <w:rPr>
          <w:rFonts w:ascii="Times New Roman"/>
          <w:b w:val="false"/>
          <w:i w:val="false"/>
          <w:color w:val="000000"/>
          <w:sz w:val="28"/>
        </w:rPr>
        <w:t>
      Салық салуды болдырмау мақсатында халықаралық топ қатысушысында қос резиденттік болған жағдайда, аталған бағанда қосарланған салық салуды болдырмау туралы халықаралық шартқа (келісімге) сәйкес осындай қатысушы тіркелген салық органы көрсетіледі. Қос резиденттік болған және қос резиденттікті болдырмайтын салық салуды болдырмау туралы халықаралық шарт (келісім) болмаған кезде аталған бағанда аумағында халықаралық топ қатысушысы Қазақстан Республикасының салық заңнамасына сәйкес айқындалатын кәсіпкерлік қызметті жүзеге асыратын мемлекеттік кірістер органы көрсетіледі.</w:t>
      </w:r>
    </w:p>
    <w:bookmarkStart w:name="z70" w:id="63"/>
    <w:p>
      <w:pPr>
        <w:spacing w:after="0"/>
        <w:ind w:left="0"/>
        <w:jc w:val="both"/>
      </w:pPr>
      <w:r>
        <w:rPr>
          <w:rFonts w:ascii="Times New Roman"/>
          <w:b w:val="false"/>
          <w:i w:val="false"/>
          <w:color w:val="000000"/>
          <w:sz w:val="28"/>
        </w:rPr>
        <w:t>
      12. "Кірістер" деген жолда көрсетіледі:</w:t>
      </w:r>
    </w:p>
    <w:bookmarkEnd w:id="63"/>
    <w:p>
      <w:pPr>
        <w:spacing w:after="0"/>
        <w:ind w:left="0"/>
        <w:jc w:val="both"/>
      </w:pPr>
      <w:r>
        <w:rPr>
          <w:rFonts w:ascii="Times New Roman"/>
          <w:b w:val="false"/>
          <w:i w:val="false"/>
          <w:color w:val="000000"/>
          <w:sz w:val="28"/>
        </w:rPr>
        <w:t>
      1) "Байланысты емес тараптардан" деген 2-бағанда - тиісті мемлекеттік кірістер органына жататын халықаралық топ қатысушыларының есепті қаржы жылының ішінде халықаралық топтың қатысушылары болып табылмайтын тұлғалармен жасалған мәмілелердің (операциялардың) нәтижесінде алынған және бухгалтерлік есепте танылған барлық кірістер сомасы көрсетіледі;</w:t>
      </w:r>
    </w:p>
    <w:p>
      <w:pPr>
        <w:spacing w:after="0"/>
        <w:ind w:left="0"/>
        <w:jc w:val="both"/>
      </w:pPr>
      <w:r>
        <w:rPr>
          <w:rFonts w:ascii="Times New Roman"/>
          <w:b w:val="false"/>
          <w:i w:val="false"/>
          <w:color w:val="000000"/>
          <w:sz w:val="28"/>
        </w:rPr>
        <w:t>
      2) "Өзара байланысты тараптардан" деген 3-бағанда тиісті мемлекеттік кірістер органына жататын халықаралық топ қатысушыларының есепті қаржы жылының ішінде халықаралық топқа басқа қатысушылармен жасалған мәмілелердің (операциялардың) нәтижесінде алынған және бухгалтерлік есепте танылған барлық кірістер сомасы көрсетіледі;</w:t>
      </w:r>
    </w:p>
    <w:p>
      <w:pPr>
        <w:spacing w:after="0"/>
        <w:ind w:left="0"/>
        <w:jc w:val="both"/>
      </w:pPr>
      <w:r>
        <w:rPr>
          <w:rFonts w:ascii="Times New Roman"/>
          <w:b w:val="false"/>
          <w:i w:val="false"/>
          <w:color w:val="000000"/>
          <w:sz w:val="28"/>
        </w:rPr>
        <w:t>
      3) "Жиыны (2-баған + 3-баған)" деген 4-бағанда 2 және 3-бағандардың сомасы (2 бағана + 3 бағана) ретінде айқындалатын, бухгалтерлік есепте танылған, есепті қаржы жылындағы кірістердің жалпы сомасы көрсетіледі;</w:t>
      </w:r>
    </w:p>
    <w:p>
      <w:pPr>
        <w:spacing w:after="0"/>
        <w:ind w:left="0"/>
        <w:jc w:val="both"/>
      </w:pPr>
      <w:r>
        <w:rPr>
          <w:rFonts w:ascii="Times New Roman"/>
          <w:b w:val="false"/>
          <w:i w:val="false"/>
          <w:color w:val="000000"/>
          <w:sz w:val="28"/>
        </w:rPr>
        <w:t>
      2, 3 және 4-бағандарда көрсетілуі тиіс кірістерге тауарларды өткізуден, жұмыстарды, қызметтерді көрсетуден түскен кірістер, роялти, сыйақылар, сыйлықақылар және кірістердің кез келген өзге де түрлері валюталық негізде енгізілуі тиіс;</w:t>
      </w:r>
    </w:p>
    <w:p>
      <w:pPr>
        <w:spacing w:after="0"/>
        <w:ind w:left="0"/>
        <w:jc w:val="both"/>
      </w:pPr>
      <w:r>
        <w:rPr>
          <w:rFonts w:ascii="Times New Roman"/>
          <w:b w:val="false"/>
          <w:i w:val="false"/>
          <w:color w:val="000000"/>
          <w:sz w:val="28"/>
        </w:rPr>
        <w:t>
      4) "Пайдаға салынатын салыққа дейінгі пайда (залал)" деген 5-бағанда тиісті мемлекеттік кірістер органына жататын халықаралық топтың барлық қатысушыларының есепті қаржы жылындағы салық салуға дейінгі қаржылық пайдасының (залалының) сомасы көрсетіледі. Салық салуға дейінгі қаржылық пайда (залал) барлық өткізуден тыс кірістер мен шығыстарды қамтуы тиіс;</w:t>
      </w:r>
    </w:p>
    <w:p>
      <w:pPr>
        <w:spacing w:after="0"/>
        <w:ind w:left="0"/>
        <w:jc w:val="both"/>
      </w:pPr>
      <w:r>
        <w:rPr>
          <w:rFonts w:ascii="Times New Roman"/>
          <w:b w:val="false"/>
          <w:i w:val="false"/>
          <w:color w:val="000000"/>
          <w:sz w:val="28"/>
        </w:rPr>
        <w:t xml:space="preserve">
      5) "Төленген пайдаға салынатын салық (кассалық әдіс)" деген 6-бағанда тиісті мемлекеттік кірістер органына жататын халықаралық топтың барлық қатысушылары төлеген, пайдаға салынатын салық сомасы көрсетіледі; </w:t>
      </w:r>
    </w:p>
    <w:p>
      <w:pPr>
        <w:spacing w:after="0"/>
        <w:ind w:left="0"/>
        <w:jc w:val="both"/>
      </w:pPr>
      <w:r>
        <w:rPr>
          <w:rFonts w:ascii="Times New Roman"/>
          <w:b w:val="false"/>
          <w:i w:val="false"/>
          <w:color w:val="000000"/>
          <w:sz w:val="28"/>
        </w:rPr>
        <w:t>
      6) "Есепті қаржы жылында есептелген пайдаға салынатын салық" деген 7-бағанда тиісті мемлекеттік кірістер органына жататын халықаралық топтың барлық қатысушылары есепті қаржы жылында есептеген пайдаға салынатын салық сомасы көрсетіледі. Есептелген пайдаға салынатын салық сомасына кейінге қалдырылған салықты немесе айқындалмаған салық міндеттемелері (өткен кезеңдер түзетулері) бойынша резервтерді қоспай, есепті қаржы жылындағы операциялар бойынша пайдаға салынатын салық бойынша ағымдағы шығыстар енгізіледі;</w:t>
      </w:r>
    </w:p>
    <w:p>
      <w:pPr>
        <w:spacing w:after="0"/>
        <w:ind w:left="0"/>
        <w:jc w:val="both"/>
      </w:pPr>
      <w:r>
        <w:rPr>
          <w:rFonts w:ascii="Times New Roman"/>
          <w:b w:val="false"/>
          <w:i w:val="false"/>
          <w:color w:val="000000"/>
          <w:sz w:val="28"/>
        </w:rPr>
        <w:t>
      7) "Жарғылық капитал" деген 8-бағанда есепті қаржы жылының соңғы күніндегі жағдайы бойынша тиісті мемлекеттік кірістер органына жататын халықаралық топтың барлық қатысушыларының жарғылық немесе акционерлік капиталының сомасы көрсетіледі;</w:t>
      </w:r>
    </w:p>
    <w:p>
      <w:pPr>
        <w:spacing w:after="0"/>
        <w:ind w:left="0"/>
        <w:jc w:val="both"/>
      </w:pPr>
      <w:r>
        <w:rPr>
          <w:rFonts w:ascii="Times New Roman"/>
          <w:b w:val="false"/>
          <w:i w:val="false"/>
          <w:color w:val="000000"/>
          <w:sz w:val="28"/>
        </w:rPr>
        <w:t>
      8) "Жиналған пайда (залал)" деген 9-бағанда есепті қаржы жылының соңғы күніндегі жағдайы бойынша тиісті мемлекеттік кірістер органына жататын халықаралық топтың барлық қатысушыларының жиналған пайдасының (залалының) сомасы көрсетіледі;</w:t>
      </w:r>
    </w:p>
    <w:p>
      <w:pPr>
        <w:spacing w:after="0"/>
        <w:ind w:left="0"/>
        <w:jc w:val="both"/>
      </w:pPr>
      <w:r>
        <w:rPr>
          <w:rFonts w:ascii="Times New Roman"/>
          <w:b w:val="false"/>
          <w:i w:val="false"/>
          <w:color w:val="000000"/>
          <w:sz w:val="28"/>
        </w:rPr>
        <w:t>
      9) "Қызметкерлердің саны" деген 10-бағанда есепті қаржы жылында тиісті мемлекеттік кірістер органына жататын халықаралық топтың барлық қатысушыларының қызметкерлер саны (толық жұмыспен қамтылу баламасында) көрсетіледі. Аталған бағанда есепті қаржы жылында халықаралық топтың қатысушысымен еңбек шарттары (келісімшарттар, келісімдер), сондай-ақ халықаралық топ қатысушысының операциялық қызметіне қатысатын азаматтық-құқықтық сипаттағы шарттары болған қызметкерлердің, жеке тұлғалардың саны көрсетіледі.</w:t>
      </w:r>
    </w:p>
    <w:p>
      <w:pPr>
        <w:spacing w:after="0"/>
        <w:ind w:left="0"/>
        <w:jc w:val="both"/>
      </w:pPr>
      <w:r>
        <w:rPr>
          <w:rFonts w:ascii="Times New Roman"/>
          <w:b w:val="false"/>
          <w:i w:val="false"/>
          <w:color w:val="000000"/>
          <w:sz w:val="28"/>
        </w:rPr>
        <w:t>
      Қызметкерлердің саны әр айға қызметкерлер санының орташа арифметикалық мәні ретінде немесе есепті қаржы жылының соңғы күніндегі жағдай бойынша не барлық халықаралық топтың қатысушылары жыл сайынғы негізде реттілігімен қолданылатын кез келген өзге де тәсілмен есептелуі мүмкін. Бұл ретте, егер ол қызметкерлер санын айтарлықтай бұрмаламайтын болса, дөңгелектеу не негізделген жуық бағалауды пайдалануға рұқсат етіледі.</w:t>
      </w:r>
    </w:p>
    <w:p>
      <w:pPr>
        <w:spacing w:after="0"/>
        <w:ind w:left="0"/>
        <w:jc w:val="both"/>
      </w:pPr>
      <w:r>
        <w:rPr>
          <w:rFonts w:ascii="Times New Roman"/>
          <w:b w:val="false"/>
          <w:i w:val="false"/>
          <w:color w:val="000000"/>
          <w:sz w:val="28"/>
        </w:rPr>
        <w:t>
      10) "Материалдық активтер (ақша қаражаттары және олардың баламаларынан басқа)" деген 11-бағанда есепті қаржы жылының соңғы күніндегі жағдай бойынша тиісті мемлекеттік кірістер органына жататын халықаралық топтың барлық қатысушыларының материалдық активтерінің баланстық құнының сомасы көрсетіледі.</w:t>
      </w:r>
    </w:p>
    <w:p>
      <w:pPr>
        <w:spacing w:after="0"/>
        <w:ind w:left="0"/>
        <w:jc w:val="both"/>
      </w:pPr>
      <w:r>
        <w:rPr>
          <w:rFonts w:ascii="Times New Roman"/>
          <w:b w:val="false"/>
          <w:i w:val="false"/>
          <w:color w:val="000000"/>
          <w:sz w:val="28"/>
        </w:rPr>
        <w:t>
      Бұл ретте осы мақсаттарға арналған материалдық активтер ақша қаражаттары мен олардың баламаларын, материалдық емес активтер мен қаржылық активтерді қамтымайды.</w:t>
      </w:r>
    </w:p>
    <w:p>
      <w:pPr>
        <w:spacing w:after="0"/>
        <w:ind w:left="0"/>
        <w:jc w:val="both"/>
      </w:pPr>
      <w:r>
        <w:rPr>
          <w:rFonts w:ascii="Times New Roman"/>
          <w:b w:val="false"/>
          <w:i w:val="false"/>
          <w:color w:val="000000"/>
          <w:sz w:val="28"/>
        </w:rPr>
        <w:t>
      Егер бір мемлекеттік кірістер органында халықаралық топтың бірнеше қатысушысы болған жағдайда, онда 1-бөлімнің әрбір бағанында бір мемлекеттік кірістер органындағы халықаралық топтың барлық қатысушыларының тиісті көрсеткіштерінің жалпы сомасы көрсетіледі.</w:t>
      </w:r>
    </w:p>
    <w:bookmarkStart w:name="z71" w:id="64"/>
    <w:p>
      <w:pPr>
        <w:spacing w:after="0"/>
        <w:ind w:left="0"/>
        <w:jc w:val="both"/>
      </w:pPr>
      <w:r>
        <w:rPr>
          <w:rFonts w:ascii="Times New Roman"/>
          <w:b w:val="false"/>
          <w:i w:val="false"/>
          <w:color w:val="000000"/>
          <w:sz w:val="28"/>
        </w:rPr>
        <w:t>
      13. "Халықаралық топтың барлық қатысушыларының тізбесі" деген 2-бөлімде халықаралық топтың барлық қатысушылары көрсетіледі, сондай-ақ халықаралық топтың әрбір қатысушысының негізгі қызмет түрлерін таратып жазылады.</w:t>
      </w:r>
    </w:p>
    <w:bookmarkEnd w:id="64"/>
    <w:bookmarkStart w:name="z72" w:id="65"/>
    <w:p>
      <w:pPr>
        <w:spacing w:after="0"/>
        <w:ind w:left="0"/>
        <w:jc w:val="both"/>
      </w:pPr>
      <w:r>
        <w:rPr>
          <w:rFonts w:ascii="Times New Roman"/>
          <w:b w:val="false"/>
          <w:i w:val="false"/>
          <w:color w:val="000000"/>
          <w:sz w:val="28"/>
        </w:rPr>
        <w:t>
      14. "Халықаралық топқа қатысушының атауы" деген 1-бағанда халықаралық топқа қатысушылардың әрқайсысының толық атауы, салық тіркеуінің сәйкестендіру нөмірі, заңды мекенжайы көрсетіледі.</w:t>
      </w:r>
    </w:p>
    <w:bookmarkEnd w:id="65"/>
    <w:p>
      <w:pPr>
        <w:spacing w:after="0"/>
        <w:ind w:left="0"/>
        <w:jc w:val="both"/>
      </w:pPr>
      <w:r>
        <w:rPr>
          <w:rFonts w:ascii="Times New Roman"/>
          <w:b w:val="false"/>
          <w:i w:val="false"/>
          <w:color w:val="000000"/>
          <w:sz w:val="28"/>
        </w:rPr>
        <w:t>
      Егер бір мемлекеттік кірістер органында халықаралық топтың бірнеше қатысушысы тіркелген жағдайда, онда 1-бағанда бір мемлекеттік кірістер органының атауы, ал 2-бағанда осы мемлекеттік кірістер органында тіркелген халықаралық топтың барлық қатысушысы көрсетіледі.</w:t>
      </w:r>
    </w:p>
    <w:bookmarkStart w:name="z73" w:id="66"/>
    <w:p>
      <w:pPr>
        <w:spacing w:after="0"/>
        <w:ind w:left="0"/>
        <w:jc w:val="both"/>
      </w:pPr>
      <w:r>
        <w:rPr>
          <w:rFonts w:ascii="Times New Roman"/>
          <w:b w:val="false"/>
          <w:i w:val="false"/>
          <w:color w:val="000000"/>
          <w:sz w:val="28"/>
        </w:rPr>
        <w:t>
      15. "Халықаралық топтың қатысушысы тіркелген мемлекеттік кірістер органы" деген 2-бағанда халықаралық топтың қатысушысы тіркелген мемлекеттік кірістер органының атауы көрсетіледі.</w:t>
      </w:r>
    </w:p>
    <w:bookmarkEnd w:id="66"/>
    <w:bookmarkStart w:name="z74" w:id="67"/>
    <w:p>
      <w:pPr>
        <w:spacing w:after="0"/>
        <w:ind w:left="0"/>
        <w:jc w:val="both"/>
      </w:pPr>
      <w:r>
        <w:rPr>
          <w:rFonts w:ascii="Times New Roman"/>
          <w:b w:val="false"/>
          <w:i w:val="false"/>
          <w:color w:val="000000"/>
          <w:sz w:val="28"/>
        </w:rPr>
        <w:t>
      16. "Негізгі кәсіпкерлік қызмет" деген 4, 5, 6, 7, 8, 9. 10, 11, 12, 13, 14, 15, 16-бағандарда ұсынылған қызмет түрлері тізімінен (бір немесе бірнеше қызмет түрі таңдалуы мүмкін) негізгі қызмет түрін (түрлерін) таңдау арқылы халықаралық топ қатысушысының негізгі қызмет түрі (түрлері) көрсетіледі. Егер ұсынылған тізімде халықаралық топ қатысушысының негізгі қызмет түрі болмаса, "Басқа" бағаны белгіленеді және "Қосымша ақпарат" бөлімінде ашуға тиісті мұндай халықаралық топ қатысушысының негізгі қызмет түрі (түрлері) туралы қосымша ақпарат ұсынылады.</w:t>
      </w:r>
    </w:p>
    <w:bookmarkEnd w:id="67"/>
    <w:bookmarkStart w:name="z75" w:id="68"/>
    <w:p>
      <w:pPr>
        <w:spacing w:after="0"/>
        <w:ind w:left="0"/>
        <w:jc w:val="both"/>
      </w:pPr>
      <w:r>
        <w:rPr>
          <w:rFonts w:ascii="Times New Roman"/>
          <w:b w:val="false"/>
          <w:i w:val="false"/>
          <w:color w:val="000000"/>
          <w:sz w:val="28"/>
        </w:rPr>
        <w:t>
      17. "Қосымша ақпарат" деген 3-бөлімде қажет болған жағдайда, Есептіліктің 1 және 2-бөлімдерінің мазмұнын түсінуді жақсартатын кез-келген ақпаратты көрсетумен, еркін нысанда Есептіліктің жеке көрсеткіштерін түсіндіретін немесе ашатын мәліметтер көрсетіледі.</w:t>
      </w:r>
    </w:p>
    <w:bookmarkEnd w:id="68"/>
    <w:bookmarkStart w:name="z76" w:id="69"/>
    <w:p>
      <w:pPr>
        <w:spacing w:after="0"/>
        <w:ind w:left="0"/>
        <w:jc w:val="both"/>
      </w:pPr>
      <w:r>
        <w:rPr>
          <w:rFonts w:ascii="Times New Roman"/>
          <w:b w:val="false"/>
          <w:i w:val="false"/>
          <w:color w:val="000000"/>
          <w:sz w:val="28"/>
        </w:rPr>
        <w:t>
      18. "Халықаралық топқа қатысушының жауапкершілігі" деген 4-бөлімде мынадай мәліметтер көрсетіледі:</w:t>
      </w:r>
    </w:p>
    <w:bookmarkEnd w:id="69"/>
    <w:p>
      <w:pPr>
        <w:spacing w:after="0"/>
        <w:ind w:left="0"/>
        <w:jc w:val="both"/>
      </w:pPr>
      <w:r>
        <w:rPr>
          <w:rFonts w:ascii="Times New Roman"/>
          <w:b w:val="false"/>
          <w:i w:val="false"/>
          <w:color w:val="000000"/>
          <w:sz w:val="28"/>
        </w:rPr>
        <w:t>
      1) "Басшының тегі, аты, әкесінің аты (бар болған кезде)" деген ашық жолда – халықаралық топқа қатысушылардың басшысының тегі, аты, әкесінің аты (бар болған кезде);</w:t>
      </w:r>
    </w:p>
    <w:p>
      <w:pPr>
        <w:spacing w:after="0"/>
        <w:ind w:left="0"/>
        <w:jc w:val="both"/>
      </w:pPr>
      <w:r>
        <w:rPr>
          <w:rFonts w:ascii="Times New Roman"/>
          <w:b w:val="false"/>
          <w:i w:val="false"/>
          <w:color w:val="000000"/>
          <w:sz w:val="28"/>
        </w:rPr>
        <w:t>
      2) табыс ету күні – мемлекеттік кірістер органына Есептілікті ұсыну күні;</w:t>
      </w:r>
    </w:p>
    <w:p>
      <w:pPr>
        <w:spacing w:after="0"/>
        <w:ind w:left="0"/>
        <w:jc w:val="both"/>
      </w:pPr>
      <w:r>
        <w:rPr>
          <w:rFonts w:ascii="Times New Roman"/>
          <w:b w:val="false"/>
          <w:i w:val="false"/>
          <w:color w:val="000000"/>
          <w:sz w:val="28"/>
        </w:rPr>
        <w:t xml:space="preserve">
      3) мемлекеттік кірістер органының коды – "Қазақстан Республикасы мемлекеттік кірістер органдарының кодтарын бекіту туралы" Қазақстан Республикасы Қаржы министрінің 2018 жылғы 12 ақпандағы №159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16402 болып тіркелген) сәйкес Есептілік ұсынылатын мемлекеттік кірістер органының коды;</w:t>
      </w:r>
    </w:p>
    <w:p>
      <w:pPr>
        <w:spacing w:after="0"/>
        <w:ind w:left="0"/>
        <w:jc w:val="both"/>
      </w:pPr>
      <w:r>
        <w:rPr>
          <w:rFonts w:ascii="Times New Roman"/>
          <w:b w:val="false"/>
          <w:i w:val="false"/>
          <w:color w:val="000000"/>
          <w:sz w:val="28"/>
        </w:rPr>
        <w:t>
      4) "Есептілікті қабылдаған, лауазымды адамның тегі, аты, әкесінің аты (бар болған кезде)" деген ашық жолда – өтінішіті қабылдаған, мемлекеттік кірістер органы қызметкерінің тегі, аты, әкесінің аты (бар болған кезде);</w:t>
      </w:r>
    </w:p>
    <w:p>
      <w:pPr>
        <w:spacing w:after="0"/>
        <w:ind w:left="0"/>
        <w:jc w:val="both"/>
      </w:pPr>
      <w:r>
        <w:rPr>
          <w:rFonts w:ascii="Times New Roman"/>
          <w:b w:val="false"/>
          <w:i w:val="false"/>
          <w:color w:val="000000"/>
          <w:sz w:val="28"/>
        </w:rPr>
        <w:t>
      5) қабылдаған күн – Есептілікті ұсынылған күні;</w:t>
      </w:r>
    </w:p>
    <w:p>
      <w:pPr>
        <w:spacing w:after="0"/>
        <w:ind w:left="0"/>
        <w:jc w:val="both"/>
      </w:pPr>
      <w:r>
        <w:rPr>
          <w:rFonts w:ascii="Times New Roman"/>
          <w:b w:val="false"/>
          <w:i w:val="false"/>
          <w:color w:val="000000"/>
          <w:sz w:val="28"/>
        </w:rPr>
        <w:t>
      6) құжаттың кіріс нөмірі – мемлекеттік кірістер органы берген тіркеу нөмірі;</w:t>
      </w:r>
    </w:p>
    <w:p>
      <w:pPr>
        <w:spacing w:after="0"/>
        <w:ind w:left="0"/>
        <w:jc w:val="both"/>
      </w:pPr>
      <w:r>
        <w:rPr>
          <w:rFonts w:ascii="Times New Roman"/>
          <w:b w:val="false"/>
          <w:i w:val="false"/>
          <w:color w:val="000000"/>
          <w:sz w:val="28"/>
        </w:rPr>
        <w:t>
      7) почта штемпелінің қойылған күні (почта арқылы жолданған жағдайда толтырылады) – почта немесе өзге байланыс ұйымы қойған почталық штемпель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